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EF" w:rsidRDefault="00C71DEF" w:rsidP="00C71DEF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基本事件番号　　　　平成　　年（家）第　　　　号　</w:t>
      </w:r>
    </w:p>
    <w:p w:rsidR="00C71DEF" w:rsidRPr="00C71DEF" w:rsidRDefault="00C71DEF" w:rsidP="00C71DEF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被補助人（本人）氏名　　（　　　　　　　　　　　）</w:t>
      </w:r>
    </w:p>
    <w:p w:rsidR="00070CB9" w:rsidRPr="00286C4F" w:rsidRDefault="0033218D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補助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  <w:r w:rsidR="00B20E87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自主報告</w:t>
      </w:r>
      <w:r w:rsidR="00B20E87">
        <w:rPr>
          <w:rFonts w:ascii="ＭＳ ゴシック" w:eastAsia="ＭＳ ゴシック" w:hAnsi="ＭＳ ゴシック" w:hint="eastAsia"/>
          <w:sz w:val="28"/>
          <w:szCs w:val="28"/>
        </w:rPr>
        <w:t>用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7F6330" w:rsidRDefault="007F6330" w:rsidP="007F6330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7F6330" w:rsidRDefault="007F6330" w:rsidP="007F6330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F6330" w:rsidRDefault="007F6330" w:rsidP="007F6330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補助人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F6330" w:rsidRDefault="007F6330" w:rsidP="007F6330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携帯電話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862A80" w:rsidRPr="00286C4F" w:rsidRDefault="00862A80" w:rsidP="00862A8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862A80" w:rsidRPr="00226122" w:rsidRDefault="00862A80" w:rsidP="00862A80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□がある箇所は，必ずどちらか一方の□にレ点を入れてください。</w:t>
      </w:r>
    </w:p>
    <w:p w:rsidR="00862A80" w:rsidRPr="00226122" w:rsidRDefault="00862A80" w:rsidP="00862A80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完成したら，裁判所に提出する前に写しを取って，次回報告まで大切に保管してください。</w:t>
      </w:r>
    </w:p>
    <w:p w:rsidR="00862A80" w:rsidRDefault="00862A80" w:rsidP="00862A80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  <w:r w:rsidR="00F962F1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  <w:r w:rsidR="00F962F1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376D2F" w:rsidRPr="00286C4F" w:rsidRDefault="00376D2F" w:rsidP="00376D2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Default="00C664EE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5B31B3" w:rsidRPr="00286C4F" w:rsidRDefault="005B31B3" w:rsidP="005B31B3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同意権・取消権及び代理権の行使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</w:p>
    <w:p w:rsidR="005B31B3" w:rsidRDefault="005B31B3" w:rsidP="005B31B3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B31B3" w:rsidRPr="0015745B" w:rsidRDefault="005B31B3" w:rsidP="005B31B3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15745B">
        <w:rPr>
          <w:rFonts w:ascii="ＭＳ ゴシック" w:eastAsia="ＭＳ ゴシック" w:hAnsi="ＭＳ ゴシック" w:hint="eastAsia"/>
          <w:sz w:val="20"/>
          <w:szCs w:val="20"/>
        </w:rPr>
        <w:t>前回の報告から今回の報告までの間に，同意権・取消権の行使をしましたか。</w:t>
      </w:r>
    </w:p>
    <w:p w:rsidR="00733114" w:rsidRPr="0015745B" w:rsidRDefault="00733114" w:rsidP="00733114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5745B">
        <w:rPr>
          <w:rFonts w:ascii="ＭＳ ゴシック" w:eastAsia="ＭＳ ゴシック" w:hAnsi="ＭＳ ゴシック" w:hint="eastAsia"/>
          <w:sz w:val="20"/>
          <w:szCs w:val="20"/>
        </w:rPr>
        <w:t xml:space="preserve">　　※　</w:t>
      </w:r>
      <w:r>
        <w:rPr>
          <w:rFonts w:ascii="ＭＳ ゴシック" w:eastAsia="ＭＳ ゴシック" w:hAnsi="ＭＳ ゴシック" w:hint="eastAsia"/>
          <w:sz w:val="20"/>
          <w:szCs w:val="20"/>
        </w:rPr>
        <w:t>同意</w:t>
      </w:r>
      <w:r w:rsidR="007155D3">
        <w:rPr>
          <w:rFonts w:ascii="ＭＳ ゴシック" w:eastAsia="ＭＳ ゴシック" w:hAnsi="ＭＳ ゴシック" w:hint="eastAsia"/>
          <w:sz w:val="20"/>
          <w:szCs w:val="20"/>
        </w:rPr>
        <w:t>権</w:t>
      </w:r>
      <w:r w:rsidRPr="0015745B">
        <w:rPr>
          <w:rFonts w:ascii="ＭＳ ゴシック" w:eastAsia="ＭＳ ゴシック" w:hAnsi="ＭＳ ゴシック" w:hint="eastAsia"/>
          <w:sz w:val="20"/>
          <w:szCs w:val="20"/>
        </w:rPr>
        <w:t>が付与されている場合のみ記入してください。</w:t>
      </w:r>
    </w:p>
    <w:p w:rsidR="005B31B3" w:rsidRDefault="005B31B3" w:rsidP="005B31B3">
      <w:pPr>
        <w:spacing w:line="320" w:lineRule="exact"/>
        <w:jc w:val="left"/>
        <w:rPr>
          <w:sz w:val="20"/>
          <w:szCs w:val="20"/>
        </w:rPr>
      </w:pPr>
      <w:r w:rsidRPr="0015745B">
        <w:rPr>
          <w:rFonts w:hint="eastAsia"/>
          <w:sz w:val="20"/>
          <w:szCs w:val="20"/>
        </w:rPr>
        <w:t xml:space="preserve">　□　行使していない。　　　□　行使した。</w:t>
      </w:r>
    </w:p>
    <w:p w:rsidR="005B31B3" w:rsidRPr="0015745B" w:rsidRDefault="005B31B3" w:rsidP="005B31B3">
      <w:pPr>
        <w:spacing w:line="320" w:lineRule="exact"/>
        <w:ind w:left="424" w:hangingChars="200" w:hanging="424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その内容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はどのようなものですか。以下にお書きください。また，これらが確認できる資料を本報告書とともに提出してください。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376D2F" w:rsidP="005B31B3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5B31B3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２　</w:t>
      </w:r>
      <w:r w:rsidR="005B31B3" w:rsidRPr="0015745B">
        <w:rPr>
          <w:rFonts w:ascii="ＭＳ ゴシック" w:eastAsia="ＭＳ ゴシック" w:hAnsi="ＭＳ ゴシック" w:hint="eastAsia"/>
          <w:sz w:val="20"/>
          <w:szCs w:val="20"/>
        </w:rPr>
        <w:t>前回の報告から今回の報告までの間に，代理権の行使をしましたか。</w:t>
      </w:r>
    </w:p>
    <w:p w:rsidR="005B31B3" w:rsidRPr="0015745B" w:rsidRDefault="005B31B3" w:rsidP="005B31B3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5745B">
        <w:rPr>
          <w:rFonts w:ascii="ＭＳ ゴシック" w:eastAsia="ＭＳ ゴシック" w:hAnsi="ＭＳ ゴシック" w:hint="eastAsia"/>
          <w:sz w:val="20"/>
          <w:szCs w:val="20"/>
        </w:rPr>
        <w:t xml:space="preserve">　　※　代理権が付与されている場合のみ記入してください。</w:t>
      </w:r>
    </w:p>
    <w:p w:rsidR="005B31B3" w:rsidRDefault="005B31B3" w:rsidP="005B31B3">
      <w:pPr>
        <w:spacing w:line="320" w:lineRule="exact"/>
        <w:jc w:val="left"/>
        <w:rPr>
          <w:sz w:val="20"/>
          <w:szCs w:val="20"/>
        </w:rPr>
      </w:pPr>
      <w:r w:rsidRPr="0015745B">
        <w:rPr>
          <w:rFonts w:hint="eastAsia"/>
          <w:sz w:val="20"/>
          <w:szCs w:val="20"/>
        </w:rPr>
        <w:t xml:space="preserve">　□　行使していない。</w:t>
      </w:r>
      <w:r>
        <w:rPr>
          <w:rFonts w:hint="eastAsia"/>
          <w:sz w:val="20"/>
          <w:szCs w:val="20"/>
        </w:rPr>
        <w:t xml:space="preserve">　</w:t>
      </w:r>
      <w:r w:rsidRPr="0015745B">
        <w:rPr>
          <w:rFonts w:hint="eastAsia"/>
          <w:sz w:val="20"/>
          <w:szCs w:val="20"/>
        </w:rPr>
        <w:t xml:space="preserve">　□　行使した。</w:t>
      </w:r>
    </w:p>
    <w:p w:rsidR="005B31B3" w:rsidRPr="0015745B" w:rsidRDefault="005B31B3" w:rsidP="005B31B3">
      <w:pPr>
        <w:spacing w:line="320" w:lineRule="exact"/>
        <w:ind w:left="424" w:hangingChars="200" w:hanging="424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その内容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はどのようなものですか。以下にお書きください。また，これらが確認できる資料を本報告書とともに提出してください。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Default="005B31B3" w:rsidP="005B31B3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B31B3" w:rsidRPr="0015745B" w:rsidRDefault="005B31B3" w:rsidP="005B31B3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Pr="0015745B">
        <w:rPr>
          <w:rFonts w:ascii="ＭＳ ゴシック" w:eastAsia="ＭＳ ゴシック" w:hAnsi="ＭＳ ゴシック" w:hint="eastAsia"/>
          <w:sz w:val="20"/>
          <w:szCs w:val="20"/>
        </w:rPr>
        <w:t>今後，同意権・取消権又は代理権を行使する予定はありますか。</w:t>
      </w:r>
    </w:p>
    <w:p w:rsidR="005B31B3" w:rsidRPr="0015745B" w:rsidRDefault="005B31B3" w:rsidP="005B31B3">
      <w:pPr>
        <w:spacing w:line="320" w:lineRule="exact"/>
        <w:ind w:left="240" w:hanging="240"/>
        <w:jc w:val="left"/>
        <w:rPr>
          <w:rFonts w:hAnsi="Times New Roman"/>
          <w:sz w:val="20"/>
          <w:szCs w:val="20"/>
        </w:rPr>
      </w:pPr>
      <w:r w:rsidRPr="0015745B">
        <w:rPr>
          <w:rFonts w:hint="eastAsia"/>
          <w:sz w:val="20"/>
          <w:szCs w:val="20"/>
        </w:rPr>
        <w:t xml:space="preserve">　□　予定していない。</w:t>
      </w:r>
      <w:r>
        <w:rPr>
          <w:rFonts w:hint="eastAsia"/>
          <w:sz w:val="20"/>
          <w:szCs w:val="20"/>
        </w:rPr>
        <w:t xml:space="preserve">　　</w:t>
      </w:r>
      <w:r w:rsidRPr="0015745B">
        <w:rPr>
          <w:rFonts w:hint="eastAsia"/>
          <w:sz w:val="20"/>
          <w:szCs w:val="20"/>
        </w:rPr>
        <w:t>□　予定がある。</w:t>
      </w:r>
    </w:p>
    <w:p w:rsidR="005B31B3" w:rsidRPr="0015745B" w:rsidRDefault="005B31B3" w:rsidP="005B31B3">
      <w:pPr>
        <w:spacing w:line="320" w:lineRule="exact"/>
        <w:ind w:left="424" w:hangingChars="200" w:hanging="424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予定がある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その内容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はどのようなものですか。以下にお書きください。また，これらが確認できる資料を本報告書とともに提出してください。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15745B" w:rsidRDefault="005B31B3" w:rsidP="005B31B3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B31B3" w:rsidRPr="00286C4F" w:rsidRDefault="005B31B3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862A80" w:rsidRPr="00286C4F" w:rsidRDefault="00862A80" w:rsidP="00862A8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前回提出の本人予算収支表から，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月々の定期収入</w:t>
      </w:r>
      <w:r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定期支出に変化はありましたか。</w:t>
      </w:r>
    </w:p>
    <w:p w:rsidR="00862A80" w:rsidRPr="00286C4F" w:rsidRDefault="00862A80" w:rsidP="00862A8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特に変わらない。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□　</w:t>
      </w:r>
      <w:r>
        <w:rPr>
          <w:rFonts w:hAnsi="ＭＳ 明朝" w:hint="eastAsia"/>
          <w:sz w:val="20"/>
          <w:szCs w:val="20"/>
        </w:rPr>
        <w:t>変化があった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564C59" w:rsidRDefault="00862A80" w:rsidP="00564C59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変化があった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その項目と月額，変化があった理由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は何ですか。以下にお書きください。</w:t>
      </w:r>
      <w:r w:rsidR="00091315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また，これらが確認できる資料に加え，その変化があった後の収支の概算を記載した本人予算収支表を，本報告書とともに提出してください。</w:t>
      </w:r>
    </w:p>
    <w:p w:rsidR="00564C59" w:rsidRPr="00564C59" w:rsidRDefault="00564C59" w:rsidP="00564C59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564C59" w:rsidRPr="00286C4F" w:rsidRDefault="00564C59" w:rsidP="00564C59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564C59" w:rsidRPr="00286C4F" w:rsidRDefault="00564C59" w:rsidP="00564C59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564C59" w:rsidRPr="00564C59" w:rsidRDefault="00564C59" w:rsidP="00564C5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564C59" w:rsidRDefault="00564C59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501444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3C35E2" w:rsidRDefault="003C35E2" w:rsidP="003C35E2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　　　　　　</w:t>
      </w:r>
    </w:p>
    <w:p w:rsidR="003C35E2" w:rsidRDefault="003C35E2" w:rsidP="003C35E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　　　　　　</w:t>
      </w:r>
    </w:p>
    <w:p w:rsidR="003C35E2" w:rsidRDefault="003C35E2" w:rsidP="003C35E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　　　　　　</w:t>
      </w:r>
    </w:p>
    <w:p w:rsidR="003C35E2" w:rsidRDefault="003C35E2" w:rsidP="003C35E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C35E2" w:rsidRDefault="003C35E2" w:rsidP="003C35E2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</w:t>
      </w:r>
      <w:r w:rsidR="00564C5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C35E2" w:rsidRDefault="003C35E2" w:rsidP="003C35E2">
      <w:pPr>
        <w:rPr>
          <w:rFonts w:ascii="ＭＳ ゴシック" w:eastAsia="ＭＳ ゴシック" w:hAnsi="ＭＳ ゴシック"/>
          <w:sz w:val="20"/>
          <w:szCs w:val="20"/>
        </w:rPr>
      </w:pPr>
    </w:p>
    <w:p w:rsidR="003C35E2" w:rsidRDefault="003C35E2" w:rsidP="003C35E2">
      <w:pPr>
        <w:rPr>
          <w:rFonts w:ascii="ＭＳ ゴシック" w:eastAsia="ＭＳ ゴシック" w:hAnsi="ＭＳ ゴシック"/>
          <w:sz w:val="20"/>
          <w:szCs w:val="20"/>
        </w:rPr>
      </w:pPr>
    </w:p>
    <w:p w:rsidR="003C35E2" w:rsidRDefault="003C35E2" w:rsidP="003C35E2">
      <w:pPr>
        <w:rPr>
          <w:rFonts w:ascii="ＭＳ ゴシック" w:eastAsia="ＭＳ ゴシック" w:hAnsi="ＭＳ ゴシック"/>
          <w:sz w:val="20"/>
          <w:szCs w:val="20"/>
        </w:rPr>
      </w:pPr>
    </w:p>
    <w:p w:rsidR="003C35E2" w:rsidRDefault="003C35E2" w:rsidP="003C35E2">
      <w:pPr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3C35E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501444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564C59" w:rsidRDefault="00564C59" w:rsidP="00564C59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　　　　　　</w:t>
      </w:r>
    </w:p>
    <w:p w:rsidR="00564C59" w:rsidRDefault="00564C59" w:rsidP="00564C5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　　　　　　</w:t>
      </w:r>
    </w:p>
    <w:p w:rsidR="00564C59" w:rsidRDefault="00564C59" w:rsidP="00564C5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　　　　　　</w:t>
      </w:r>
    </w:p>
    <w:p w:rsidR="00564C59" w:rsidRDefault="00564C59" w:rsidP="00564C5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35031" w:rsidRPr="00AA5B8E" w:rsidRDefault="00564C59" w:rsidP="00564C59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286C4F" w:rsidRDefault="00DB61BF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</w:t>
      </w:r>
      <w:r w:rsidR="00733114">
        <w:rPr>
          <w:rFonts w:ascii="ＭＳ ゴシック" w:eastAsia="ＭＳ ゴシック" w:hAnsi="ＭＳ ゴシック" w:hint="eastAsia"/>
          <w:sz w:val="20"/>
          <w:szCs w:val="20"/>
        </w:rPr>
        <w:t>補助人</w:t>
      </w:r>
      <w:r>
        <w:rPr>
          <w:rFonts w:ascii="ＭＳ ゴシック" w:eastAsia="ＭＳ ゴシック" w:hAnsi="ＭＳ ゴシック" w:hint="eastAsia"/>
          <w:sz w:val="20"/>
          <w:szCs w:val="20"/>
        </w:rPr>
        <w:t>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1B5B81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2413C1" w:rsidRDefault="00703A27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p w:rsidR="002413C1" w:rsidRDefault="006F087E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05pt;margin-top:65.95pt;width:494.5pt;height:701.35pt;z-index:251657216;mso-position-vertical-relative:page">
            <v:imagedata r:id="rId6" o:title=""/>
            <w10:wrap anchory="page"/>
          </v:shape>
          <o:OLEObject Type="Embed" ProgID="Excel.Sheet.12" ShapeID="_x0000_s1031" DrawAspect="Content" ObjectID="_1564237650" r:id="rId7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6F087E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 id="_x0000_s1032" type="#_x0000_t75" style="position:absolute;left:0;text-align:left;margin-left:-1.05pt;margin-top:65.35pt;width:486.7pt;height:699.6pt;z-index:251658240;mso-position-vertical-relative:page">
            <v:imagedata r:id="rId8" o:title=""/>
            <w10:wrap anchory="page"/>
          </v:shape>
          <o:OLEObject Type="Embed" ProgID="Excel.Sheet.12" ShapeID="_x0000_s1032" DrawAspect="Content" ObjectID="_1564237651" r:id="rId9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6D62CB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324654" w:rsidRDefault="00324654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  <w:sectPr w:rsidR="00324654" w:rsidSect="00EE1867">
          <w:headerReference w:type="default" r:id="rId10"/>
          <w:pgSz w:w="11906" w:h="16838" w:code="9"/>
          <w:pgMar w:top="1134" w:right="851" w:bottom="567" w:left="1701" w:header="851" w:footer="567" w:gutter="0"/>
          <w:cols w:space="425"/>
          <w:docGrid w:type="linesAndChars" w:linePitch="338" w:charSpace="2458"/>
        </w:sectPr>
      </w:pPr>
    </w:p>
    <w:p w:rsidR="00324654" w:rsidRDefault="00324654" w:rsidP="00324654">
      <w:pPr>
        <w:spacing w:line="544" w:lineRule="exact"/>
        <w:rPr>
          <w:spacing w:val="12"/>
        </w:rPr>
      </w:pPr>
      <w:r>
        <w:rPr>
          <w:rFonts w:eastAsia="ＭＳ ゴシック" w:cs="ＭＳ ゴシック" w:hint="eastAsia"/>
          <w:b/>
          <w:bCs/>
          <w:sz w:val="36"/>
          <w:szCs w:val="36"/>
        </w:rPr>
        <w:lastRenderedPageBreak/>
        <w:t>本人予算収支表</w:t>
      </w:r>
      <w:r>
        <w:rPr>
          <w:rFonts w:eastAsia="ＭＳ ゴシック" w:cs="ＭＳ ゴシック" w:hint="eastAsia"/>
          <w:b/>
          <w:bCs/>
        </w:rPr>
        <w:t>（１か月あたりの収支の概算を記載してください。）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324654" w:rsidTr="0059663C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収　入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給与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年金（　　　　　　　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年金（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賃料収入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収入合計（月額）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円　…①</w:t>
            </w:r>
          </w:p>
        </w:tc>
      </w:tr>
    </w:tbl>
    <w:p w:rsidR="00324654" w:rsidRDefault="00324654" w:rsidP="00324654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324654" w:rsidTr="0059663C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支　出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医療費（入院費・通院費）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 xml:space="preserve"> 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施設使用料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所得税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住民税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固定資産税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社会保険料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介護保険料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生活費（食費等）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生命保険料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損害保険料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負債の返済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324654" w:rsidTr="0059663C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支出合計（月額）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円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…②</w:t>
            </w:r>
          </w:p>
        </w:tc>
      </w:tr>
    </w:tbl>
    <w:p w:rsidR="00324654" w:rsidRDefault="00324654" w:rsidP="00324654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37"/>
      </w:tblGrid>
      <w:tr w:rsidR="00324654" w:rsidTr="0059663C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※収入①－支出②＝月額（＋・－）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　…③</w:t>
            </w:r>
          </w:p>
        </w:tc>
      </w:tr>
      <w:tr w:rsidR="00324654" w:rsidTr="0059663C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654" w:rsidRDefault="00324654" w:rsidP="0059663C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※年額（③の１２倍）（＋・－）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     　　　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</w:t>
            </w:r>
          </w:p>
        </w:tc>
      </w:tr>
    </w:tbl>
    <w:p w:rsidR="00324654" w:rsidRDefault="00324654" w:rsidP="00CA1F4F">
      <w:pPr>
        <w:widowControl/>
        <w:jc w:val="left"/>
        <w:rPr>
          <w:rFonts w:hAnsi="ＭＳ 明朝" w:cs="ＭＳ 明朝"/>
          <w:color w:val="000000"/>
        </w:rPr>
      </w:pPr>
    </w:p>
    <w:p w:rsidR="001D6DE9" w:rsidRPr="001D6DE9" w:rsidRDefault="001D6DE9" w:rsidP="00CA1F4F">
      <w:pPr>
        <w:widowControl/>
        <w:jc w:val="left"/>
        <w:rPr>
          <w:rFonts w:hAnsi="ＭＳ 明朝" w:cs="ＭＳ 明朝"/>
          <w:color w:val="000000"/>
        </w:rPr>
      </w:pPr>
      <w:r>
        <w:rPr>
          <w:rFonts w:hint="eastAsia"/>
          <w:b/>
        </w:rPr>
        <w:t>＊　本収支表については前年度と変更のない場合は提出不要です。</w:t>
      </w:r>
    </w:p>
    <w:sectPr w:rsidR="001D6DE9" w:rsidRPr="001D6DE9" w:rsidSect="00CA1F4F">
      <w:headerReference w:type="default" r:id="rId11"/>
      <w:pgSz w:w="11906" w:h="16838"/>
      <w:pgMar w:top="1701" w:right="851" w:bottom="1134" w:left="1701" w:header="1134" w:footer="567" w:gutter="0"/>
      <w:pgNumType w:start="1"/>
      <w:cols w:space="720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F8" w:rsidRDefault="002C5FF8">
      <w:r>
        <w:separator/>
      </w:r>
    </w:p>
  </w:endnote>
  <w:endnote w:type="continuationSeparator" w:id="0">
    <w:p w:rsidR="002C5FF8" w:rsidRDefault="002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F8" w:rsidRDefault="002C5FF8">
      <w:r>
        <w:separator/>
      </w:r>
    </w:p>
  </w:footnote>
  <w:footnote w:type="continuationSeparator" w:id="0">
    <w:p w:rsidR="002C5FF8" w:rsidRDefault="002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4F" w:rsidRPr="006D744F" w:rsidRDefault="00497C26" w:rsidP="006D744F">
    <w:pPr>
      <w:rPr>
        <w:rFonts w:ascii="ＭＳ ゴシック" w:eastAsia="ＭＳ ゴシック" w:hAnsi="ＭＳ ゴシック"/>
        <w:sz w:val="21"/>
        <w:szCs w:val="21"/>
      </w:rPr>
    </w:pPr>
    <w:r>
      <w:rPr>
        <w:rFonts w:hint="eastAsia"/>
      </w:rPr>
      <w:t>（補助人用）</w:t>
    </w:r>
  </w:p>
  <w:p w:rsidR="00497C26" w:rsidRDefault="00497C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40" w:rsidRPr="006D744F" w:rsidRDefault="00EA4440" w:rsidP="006D744F">
    <w:pPr>
      <w:rPr>
        <w:rFonts w:ascii="ＭＳ ゴシック" w:eastAsia="ＭＳ ゴシック" w:hAnsi="ＭＳ ゴシック"/>
        <w:sz w:val="21"/>
        <w:szCs w:val="21"/>
      </w:rPr>
    </w:pPr>
    <w:r>
      <w:rPr>
        <w:rFonts w:hint="eastAsia"/>
      </w:rPr>
      <w:t>（補助人用）</w:t>
    </w:r>
  </w:p>
  <w:p w:rsidR="00EA4440" w:rsidRDefault="00EA44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3"/>
  <w:displayHorizontalDrawingGridEvery w:val="0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24CFB"/>
    <w:rsid w:val="00033385"/>
    <w:rsid w:val="0005332B"/>
    <w:rsid w:val="000576F6"/>
    <w:rsid w:val="00070CB9"/>
    <w:rsid w:val="000824C7"/>
    <w:rsid w:val="00087147"/>
    <w:rsid w:val="00091315"/>
    <w:rsid w:val="0009657E"/>
    <w:rsid w:val="000A11D7"/>
    <w:rsid w:val="000C122E"/>
    <w:rsid w:val="00111354"/>
    <w:rsid w:val="00122E14"/>
    <w:rsid w:val="00123010"/>
    <w:rsid w:val="00141EC1"/>
    <w:rsid w:val="001469A9"/>
    <w:rsid w:val="001548A4"/>
    <w:rsid w:val="00173514"/>
    <w:rsid w:val="00175869"/>
    <w:rsid w:val="001819D2"/>
    <w:rsid w:val="001860DF"/>
    <w:rsid w:val="00194179"/>
    <w:rsid w:val="001B5B81"/>
    <w:rsid w:val="001C145B"/>
    <w:rsid w:val="001D6DE9"/>
    <w:rsid w:val="001E3016"/>
    <w:rsid w:val="001F429B"/>
    <w:rsid w:val="001F515C"/>
    <w:rsid w:val="001F55D6"/>
    <w:rsid w:val="00203478"/>
    <w:rsid w:val="00211170"/>
    <w:rsid w:val="00236DA3"/>
    <w:rsid w:val="002413C1"/>
    <w:rsid w:val="002420F9"/>
    <w:rsid w:val="00273CD2"/>
    <w:rsid w:val="00276C08"/>
    <w:rsid w:val="00286C4F"/>
    <w:rsid w:val="00291A9E"/>
    <w:rsid w:val="002C0818"/>
    <w:rsid w:val="002C0F85"/>
    <w:rsid w:val="002C5FF8"/>
    <w:rsid w:val="00315E2C"/>
    <w:rsid w:val="003166C7"/>
    <w:rsid w:val="00320446"/>
    <w:rsid w:val="00324654"/>
    <w:rsid w:val="0033218D"/>
    <w:rsid w:val="00345201"/>
    <w:rsid w:val="003646D0"/>
    <w:rsid w:val="00371440"/>
    <w:rsid w:val="00376D2F"/>
    <w:rsid w:val="0038263F"/>
    <w:rsid w:val="003942AE"/>
    <w:rsid w:val="003A331C"/>
    <w:rsid w:val="003B7617"/>
    <w:rsid w:val="003C35E2"/>
    <w:rsid w:val="003C549D"/>
    <w:rsid w:val="003C58D1"/>
    <w:rsid w:val="003E056B"/>
    <w:rsid w:val="003E5B10"/>
    <w:rsid w:val="003E7877"/>
    <w:rsid w:val="003E7D5A"/>
    <w:rsid w:val="00403832"/>
    <w:rsid w:val="00404ED2"/>
    <w:rsid w:val="004104F2"/>
    <w:rsid w:val="00434C6A"/>
    <w:rsid w:val="004646CC"/>
    <w:rsid w:val="004932C5"/>
    <w:rsid w:val="00497C26"/>
    <w:rsid w:val="004A1894"/>
    <w:rsid w:val="004A4C51"/>
    <w:rsid w:val="004B6D55"/>
    <w:rsid w:val="004C7F07"/>
    <w:rsid w:val="004D20ED"/>
    <w:rsid w:val="004E0704"/>
    <w:rsid w:val="004E57D0"/>
    <w:rsid w:val="00501444"/>
    <w:rsid w:val="0051640A"/>
    <w:rsid w:val="00521A26"/>
    <w:rsid w:val="00532CFA"/>
    <w:rsid w:val="0053790A"/>
    <w:rsid w:val="0054191D"/>
    <w:rsid w:val="00545F55"/>
    <w:rsid w:val="00564C59"/>
    <w:rsid w:val="005863DC"/>
    <w:rsid w:val="0059663C"/>
    <w:rsid w:val="005B31B3"/>
    <w:rsid w:val="005C6690"/>
    <w:rsid w:val="005C6B1A"/>
    <w:rsid w:val="005E4EE5"/>
    <w:rsid w:val="005E63E0"/>
    <w:rsid w:val="005F4388"/>
    <w:rsid w:val="00625195"/>
    <w:rsid w:val="0062631B"/>
    <w:rsid w:val="006325EC"/>
    <w:rsid w:val="006362FF"/>
    <w:rsid w:val="006527EF"/>
    <w:rsid w:val="00657A87"/>
    <w:rsid w:val="00684994"/>
    <w:rsid w:val="006B7221"/>
    <w:rsid w:val="006D36F2"/>
    <w:rsid w:val="006D62CB"/>
    <w:rsid w:val="006D744F"/>
    <w:rsid w:val="006F087E"/>
    <w:rsid w:val="006F4567"/>
    <w:rsid w:val="00703A27"/>
    <w:rsid w:val="007155D3"/>
    <w:rsid w:val="00715D8A"/>
    <w:rsid w:val="00717449"/>
    <w:rsid w:val="00731014"/>
    <w:rsid w:val="0073233E"/>
    <w:rsid w:val="00733114"/>
    <w:rsid w:val="00736F65"/>
    <w:rsid w:val="00740E47"/>
    <w:rsid w:val="0074680C"/>
    <w:rsid w:val="0076022B"/>
    <w:rsid w:val="00766287"/>
    <w:rsid w:val="00770BBD"/>
    <w:rsid w:val="00777894"/>
    <w:rsid w:val="0078333B"/>
    <w:rsid w:val="00796508"/>
    <w:rsid w:val="007A6DB7"/>
    <w:rsid w:val="007D7FDF"/>
    <w:rsid w:val="007F6330"/>
    <w:rsid w:val="00820C78"/>
    <w:rsid w:val="00821D44"/>
    <w:rsid w:val="00831AD6"/>
    <w:rsid w:val="008418C9"/>
    <w:rsid w:val="008420FD"/>
    <w:rsid w:val="00855C5D"/>
    <w:rsid w:val="00862A80"/>
    <w:rsid w:val="0086333C"/>
    <w:rsid w:val="008B7948"/>
    <w:rsid w:val="008C7E23"/>
    <w:rsid w:val="008D58E9"/>
    <w:rsid w:val="008D710B"/>
    <w:rsid w:val="00906FB0"/>
    <w:rsid w:val="00915E8B"/>
    <w:rsid w:val="00937CA9"/>
    <w:rsid w:val="0096654A"/>
    <w:rsid w:val="00971445"/>
    <w:rsid w:val="009763DE"/>
    <w:rsid w:val="00977431"/>
    <w:rsid w:val="0099254E"/>
    <w:rsid w:val="009C3CFF"/>
    <w:rsid w:val="009D4337"/>
    <w:rsid w:val="009D7121"/>
    <w:rsid w:val="009E0F5D"/>
    <w:rsid w:val="009E3D90"/>
    <w:rsid w:val="00A028F7"/>
    <w:rsid w:val="00A02F43"/>
    <w:rsid w:val="00A27364"/>
    <w:rsid w:val="00A32985"/>
    <w:rsid w:val="00A430C8"/>
    <w:rsid w:val="00A43551"/>
    <w:rsid w:val="00A54674"/>
    <w:rsid w:val="00A71F60"/>
    <w:rsid w:val="00A86880"/>
    <w:rsid w:val="00A93E8D"/>
    <w:rsid w:val="00A9787D"/>
    <w:rsid w:val="00AA5B8E"/>
    <w:rsid w:val="00AF0227"/>
    <w:rsid w:val="00B005CE"/>
    <w:rsid w:val="00B0650D"/>
    <w:rsid w:val="00B10A58"/>
    <w:rsid w:val="00B20515"/>
    <w:rsid w:val="00B20E87"/>
    <w:rsid w:val="00B222D8"/>
    <w:rsid w:val="00B52EF2"/>
    <w:rsid w:val="00B7002F"/>
    <w:rsid w:val="00B7302D"/>
    <w:rsid w:val="00BE3931"/>
    <w:rsid w:val="00BF0808"/>
    <w:rsid w:val="00BF2C88"/>
    <w:rsid w:val="00BF46B0"/>
    <w:rsid w:val="00C016C7"/>
    <w:rsid w:val="00C076C9"/>
    <w:rsid w:val="00C07EB5"/>
    <w:rsid w:val="00C140F0"/>
    <w:rsid w:val="00C219CD"/>
    <w:rsid w:val="00C368F9"/>
    <w:rsid w:val="00C44E0D"/>
    <w:rsid w:val="00C543D0"/>
    <w:rsid w:val="00C664EE"/>
    <w:rsid w:val="00C709D6"/>
    <w:rsid w:val="00C71DEF"/>
    <w:rsid w:val="00C74EEB"/>
    <w:rsid w:val="00C76689"/>
    <w:rsid w:val="00C8739B"/>
    <w:rsid w:val="00C95918"/>
    <w:rsid w:val="00CA1F4F"/>
    <w:rsid w:val="00CB7D14"/>
    <w:rsid w:val="00CD7114"/>
    <w:rsid w:val="00D0549B"/>
    <w:rsid w:val="00D20C77"/>
    <w:rsid w:val="00D364FA"/>
    <w:rsid w:val="00D4127B"/>
    <w:rsid w:val="00D5595E"/>
    <w:rsid w:val="00D63F2A"/>
    <w:rsid w:val="00D775EC"/>
    <w:rsid w:val="00D83670"/>
    <w:rsid w:val="00D8582F"/>
    <w:rsid w:val="00D947E1"/>
    <w:rsid w:val="00D977A0"/>
    <w:rsid w:val="00DA5B8A"/>
    <w:rsid w:val="00DB1795"/>
    <w:rsid w:val="00DB61BF"/>
    <w:rsid w:val="00DC0D4A"/>
    <w:rsid w:val="00DE5660"/>
    <w:rsid w:val="00E05A92"/>
    <w:rsid w:val="00E33CC0"/>
    <w:rsid w:val="00E34409"/>
    <w:rsid w:val="00E45287"/>
    <w:rsid w:val="00E51A03"/>
    <w:rsid w:val="00E57270"/>
    <w:rsid w:val="00E57D83"/>
    <w:rsid w:val="00E77BEB"/>
    <w:rsid w:val="00E820A6"/>
    <w:rsid w:val="00E82F5F"/>
    <w:rsid w:val="00E87F5B"/>
    <w:rsid w:val="00EA4440"/>
    <w:rsid w:val="00EB4E21"/>
    <w:rsid w:val="00ED39EE"/>
    <w:rsid w:val="00ED7D02"/>
    <w:rsid w:val="00EE162D"/>
    <w:rsid w:val="00EE1867"/>
    <w:rsid w:val="00EE1CC6"/>
    <w:rsid w:val="00EF11C6"/>
    <w:rsid w:val="00EF246D"/>
    <w:rsid w:val="00EF5288"/>
    <w:rsid w:val="00F25090"/>
    <w:rsid w:val="00F311CC"/>
    <w:rsid w:val="00F35031"/>
    <w:rsid w:val="00F46A40"/>
    <w:rsid w:val="00F64115"/>
    <w:rsid w:val="00F962F1"/>
    <w:rsid w:val="00FA3B50"/>
    <w:rsid w:val="00FC3BC5"/>
    <w:rsid w:val="00FE4615"/>
    <w:rsid w:val="00FF1805"/>
    <w:rsid w:val="00FF20B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4174C8FD-45C7-4D7E-B9A4-BDDB1B5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（用済み後廃棄）</vt:lpstr>
    </vt:vector>
  </TitlesOfParts>
  <Company>最高裁判所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subject/>
  <dc:creator>最高裁判所</dc:creator>
  <cp:keywords/>
  <dc:description/>
  <cp:lastModifiedBy>三重県社会福祉士会</cp:lastModifiedBy>
  <cp:revision>2</cp:revision>
  <cp:lastPrinted>2017-08-14T00:49:00Z</cp:lastPrinted>
  <dcterms:created xsi:type="dcterms:W3CDTF">2017-08-14T08:41:00Z</dcterms:created>
  <dcterms:modified xsi:type="dcterms:W3CDTF">2017-08-14T08:41:00Z</dcterms:modified>
</cp:coreProperties>
</file>