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A8" w:rsidRDefault="00FE4AA8" w:rsidP="00E13F16">
      <w:pPr>
        <w:overflowPunct w:val="0"/>
        <w:autoSpaceDE/>
        <w:jc w:val="center"/>
        <w:textAlignment w:val="baseline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hint="eastAsia"/>
          <w:b/>
          <w:bdr w:val="single" w:sz="4" w:space="0" w:color="auto" w:frame="1"/>
        </w:rPr>
        <w:t>裁判所に送る前にコピーして</w:t>
      </w:r>
      <w:r w:rsidR="00166124">
        <w:rPr>
          <w:rFonts w:hint="eastAsia"/>
          <w:b/>
          <w:bdr w:val="single" w:sz="4" w:space="0" w:color="auto" w:frame="1"/>
        </w:rPr>
        <w:t>、</w:t>
      </w:r>
      <w:r>
        <w:rPr>
          <w:rFonts w:hint="eastAsia"/>
          <w:b/>
          <w:bdr w:val="single" w:sz="4" w:space="0" w:color="auto" w:frame="1"/>
        </w:rPr>
        <w:t>手元に保管してください。</w:t>
      </w:r>
    </w:p>
    <w:p w:rsidR="0009657E" w:rsidRPr="00F71008" w:rsidRDefault="00003652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開始事件</w:t>
      </w:r>
      <w:r w:rsidR="00612E35">
        <w:rPr>
          <w:rFonts w:hAnsi="ＭＳ 明朝" w:hint="eastAsia"/>
          <w:sz w:val="20"/>
          <w:szCs w:val="20"/>
        </w:rPr>
        <w:t>番号</w:t>
      </w:r>
      <w:r w:rsidR="00B14171">
        <w:rPr>
          <w:rFonts w:hAnsi="ＭＳ 明朝" w:hint="eastAsia"/>
          <w:sz w:val="20"/>
          <w:szCs w:val="20"/>
        </w:rPr>
        <w:t>：</w:t>
      </w:r>
      <w:r w:rsidR="00E36C41">
        <w:rPr>
          <w:rFonts w:hAnsi="ＭＳ 明朝" w:hint="eastAsia"/>
          <w:sz w:val="20"/>
          <w:szCs w:val="20"/>
        </w:rPr>
        <w:t xml:space="preserve">平成・令和　</w:t>
      </w:r>
      <w:r w:rsidR="00C079F7">
        <w:rPr>
          <w:rFonts w:hAnsi="ＭＳ 明朝" w:hint="eastAsia"/>
          <w:sz w:val="20"/>
          <w:szCs w:val="20"/>
        </w:rPr>
        <w:t xml:space="preserve">　</w:t>
      </w:r>
      <w:r w:rsidR="00E36C41">
        <w:rPr>
          <w:rFonts w:hAnsi="ＭＳ 明朝" w:hint="eastAsia"/>
          <w:sz w:val="20"/>
          <w:szCs w:val="20"/>
        </w:rPr>
        <w:t xml:space="preserve">　年（家）第</w:t>
      </w:r>
      <w:r w:rsidR="00B14171">
        <w:rPr>
          <w:rFonts w:hAnsi="ＭＳ 明朝" w:hint="eastAsia"/>
          <w:sz w:val="20"/>
          <w:szCs w:val="20"/>
        </w:rPr>
        <w:t xml:space="preserve">　　　</w:t>
      </w:r>
      <w:r w:rsidR="00E72E7B">
        <w:rPr>
          <w:rFonts w:hAnsi="ＭＳ 明朝" w:hint="eastAsia"/>
          <w:sz w:val="20"/>
          <w:szCs w:val="20"/>
        </w:rPr>
        <w:t xml:space="preserve">　　</w:t>
      </w:r>
      <w:r w:rsidR="00E36C41">
        <w:rPr>
          <w:rFonts w:hAnsi="ＭＳ 明朝" w:hint="eastAsia"/>
          <w:sz w:val="20"/>
          <w:szCs w:val="20"/>
        </w:rPr>
        <w:t xml:space="preserve">　号</w:t>
      </w:r>
      <w:r w:rsidR="008418C9" w:rsidRPr="00F71008">
        <w:rPr>
          <w:rFonts w:hAnsi="ＭＳ 明朝" w:hint="eastAsia"/>
          <w:sz w:val="20"/>
          <w:szCs w:val="20"/>
        </w:rPr>
        <w:t>【</w:t>
      </w:r>
      <w:r w:rsidR="00740E47" w:rsidRPr="00F71008">
        <w:rPr>
          <w:rFonts w:hAnsi="ＭＳ 明朝" w:hint="eastAsia"/>
          <w:sz w:val="20"/>
          <w:szCs w:val="20"/>
        </w:rPr>
        <w:t xml:space="preserve"> </w:t>
      </w:r>
      <w:r w:rsidR="0009657E" w:rsidRPr="00F71008">
        <w:rPr>
          <w:rFonts w:hAnsi="ＭＳ 明朝" w:hint="eastAsia"/>
          <w:sz w:val="20"/>
          <w:szCs w:val="20"/>
        </w:rPr>
        <w:t>成年被後見人</w:t>
      </w:r>
      <w:r w:rsidR="00122E14" w:rsidRPr="00F71008">
        <w:rPr>
          <w:rFonts w:hAnsi="ＭＳ 明朝" w:hint="eastAsia"/>
          <w:sz w:val="20"/>
          <w:szCs w:val="20"/>
        </w:rPr>
        <w:t>（本人）</w:t>
      </w:r>
      <w:r w:rsidR="0009657E" w:rsidRPr="00F71008">
        <w:rPr>
          <w:rFonts w:hAnsi="ＭＳ 明朝" w:hint="eastAsia"/>
          <w:sz w:val="20"/>
          <w:szCs w:val="20"/>
        </w:rPr>
        <w:t>：</w:t>
      </w:r>
      <w:r w:rsidR="00E72E7B">
        <w:rPr>
          <w:rFonts w:hAnsi="ＭＳ 明朝" w:hint="eastAsia"/>
          <w:sz w:val="20"/>
          <w:szCs w:val="20"/>
        </w:rPr>
        <w:t xml:space="preserve">　　</w:t>
      </w:r>
      <w:r w:rsidR="00C079F7">
        <w:rPr>
          <w:rFonts w:hAnsi="ＭＳ 明朝" w:hint="eastAsia"/>
          <w:sz w:val="20"/>
          <w:szCs w:val="20"/>
        </w:rPr>
        <w:t xml:space="preserve">　</w:t>
      </w:r>
      <w:r w:rsidR="00E72E7B">
        <w:rPr>
          <w:rFonts w:hAnsi="ＭＳ 明朝" w:hint="eastAsia"/>
          <w:sz w:val="20"/>
          <w:szCs w:val="20"/>
        </w:rPr>
        <w:t xml:space="preserve">　</w:t>
      </w:r>
      <w:r w:rsidR="008418C9" w:rsidRPr="00F71008">
        <w:rPr>
          <w:rFonts w:hAnsi="ＭＳ 明朝" w:hint="eastAsia"/>
          <w:sz w:val="20"/>
          <w:szCs w:val="20"/>
        </w:rPr>
        <w:t>】</w:t>
      </w:r>
    </w:p>
    <w:p w:rsidR="00F35031" w:rsidRPr="00F71008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F71008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71008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</w:p>
    <w:p w:rsidR="00F35031" w:rsidRPr="00F71008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F71008" w:rsidRDefault="00612E35" w:rsidP="00ED4606">
      <w:pPr>
        <w:spacing w:beforeLines="50" w:before="169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71008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F7100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003652" w:rsidRPr="00286C4F" w:rsidRDefault="00003652" w:rsidP="00ED4606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71008">
        <w:rPr>
          <w:rFonts w:ascii="ＭＳ ゴシック" w:eastAsia="ＭＳ ゴシック" w:hAnsi="ＭＳ ゴシック" w:hint="eastAsia"/>
          <w:sz w:val="20"/>
          <w:szCs w:val="20"/>
          <w:u w:val="single"/>
        </w:rPr>
        <w:t>住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003652" w:rsidP="00ED4606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成年後見人　　　　　　　　　　　　　　　　　印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003652" w:rsidP="00ED4606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003652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</w:t>
      </w:r>
      <w:r w:rsidR="00166124">
        <w:rPr>
          <w:rFonts w:hAnsi="ＭＳ 明朝" w:hint="eastAsia"/>
          <w:sz w:val="20"/>
          <w:szCs w:val="20"/>
        </w:rPr>
        <w:t>、</w:t>
      </w:r>
      <w:r w:rsidR="006D62CB" w:rsidRPr="00286C4F">
        <w:rPr>
          <w:rFonts w:hAnsi="ＭＳ 明朝" w:hint="eastAsia"/>
          <w:sz w:val="20"/>
          <w:szCs w:val="20"/>
        </w:rPr>
        <w:t>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Pr="00286C4F" w:rsidRDefault="00C664EE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286C4F" w:rsidRDefault="00070CB9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また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F46A40" w:rsidRPr="00286C4F" w:rsidRDefault="00F46A40" w:rsidP="00F46A4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:rsidR="00F46A40" w:rsidRPr="00286C4F" w:rsidRDefault="00F46A40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:rsidR="00F35031" w:rsidRPr="00286C4F" w:rsidRDefault="00F35031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これらが確認できる資料を本報告書とともに提出してください。</w:t>
      </w:r>
    </w:p>
    <w:p w:rsidR="00AA5B8E" w:rsidRPr="00286C4F" w:rsidRDefault="00AA5B8E" w:rsidP="00AA5B8E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664EE" w:rsidRDefault="00C664E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これらが確認できる資料を本報告書とともに提出してください。</w:t>
      </w:r>
    </w:p>
    <w:p w:rsidR="00AA5B8E" w:rsidRPr="00286C4F" w:rsidRDefault="00AA5B8E" w:rsidP="00AA5B8E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AA5B8E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全額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B61BF" w:rsidRPr="00286C4F" w:rsidRDefault="00DB61BF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親族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286C4F" w:rsidRDefault="000A11D7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いくらを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286C4F" w:rsidRDefault="00F35031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0A11D7" w:rsidP="001B5B81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  <w:r w:rsidR="0016612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003652" w:rsidRDefault="00625195" w:rsidP="00625195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286C4F" w:rsidRPr="00286C4F" w:rsidRDefault="00D0549B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</w:t>
      </w:r>
      <w:r w:rsidR="006D62CB" w:rsidRPr="00286C4F">
        <w:rPr>
          <w:rFonts w:hAnsi="ＭＳ 明朝" w:hint="eastAsia"/>
          <w:sz w:val="16"/>
          <w:szCs w:val="16"/>
        </w:rPr>
        <w:t>は</w:t>
      </w:r>
      <w:r w:rsidR="00166124">
        <w:rPr>
          <w:rFonts w:hAnsi="ＭＳ 明朝" w:hint="eastAsia"/>
          <w:sz w:val="16"/>
          <w:szCs w:val="16"/>
        </w:rPr>
        <w:t>、</w:t>
      </w:r>
      <w:r w:rsidR="006D62CB" w:rsidRPr="00286C4F">
        <w:rPr>
          <w:rFonts w:hAnsi="ＭＳ 明朝" w:hint="eastAsia"/>
          <w:sz w:val="16"/>
          <w:szCs w:val="16"/>
        </w:rPr>
        <w:t>必ずどちらか</w:t>
      </w:r>
      <w:r w:rsidR="00286C4F" w:rsidRPr="00286C4F">
        <w:rPr>
          <w:rFonts w:hAnsi="ＭＳ 明朝" w:hint="eastAsia"/>
          <w:sz w:val="16"/>
          <w:szCs w:val="16"/>
        </w:rPr>
        <w:t>一方の□にレ点</w:t>
      </w:r>
      <w:r w:rsidRPr="00286C4F">
        <w:rPr>
          <w:rFonts w:hAnsi="ＭＳ 明朝" w:hint="eastAsia"/>
          <w:sz w:val="16"/>
          <w:szCs w:val="16"/>
        </w:rPr>
        <w:t>を入れてください。</w:t>
      </w:r>
    </w:p>
    <w:p w:rsidR="00266C20" w:rsidRDefault="006D62CB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 xml:space="preserve">※　</w:t>
      </w:r>
      <w:r w:rsidR="00286C4F" w:rsidRPr="00286C4F">
        <w:rPr>
          <w:rFonts w:hAnsi="ＭＳ 明朝" w:hint="eastAsia"/>
          <w:sz w:val="16"/>
          <w:szCs w:val="16"/>
        </w:rPr>
        <w:t>完成し</w:t>
      </w:r>
      <w:r w:rsidR="00715D8A" w:rsidRPr="00286C4F">
        <w:rPr>
          <w:rFonts w:hAnsi="ＭＳ 明朝" w:hint="eastAsia"/>
          <w:sz w:val="16"/>
          <w:szCs w:val="16"/>
        </w:rPr>
        <w:t>たら</w:t>
      </w:r>
      <w:r w:rsidR="00166124">
        <w:rPr>
          <w:rFonts w:hAnsi="ＭＳ 明朝" w:hint="eastAsia"/>
          <w:sz w:val="16"/>
          <w:szCs w:val="16"/>
        </w:rPr>
        <w:t>、</w:t>
      </w:r>
      <w:r w:rsidRPr="00286C4F">
        <w:rPr>
          <w:rFonts w:hAnsi="ＭＳ 明朝" w:hint="eastAsia"/>
          <w:sz w:val="16"/>
          <w:szCs w:val="16"/>
        </w:rPr>
        <w:t>裁判所に提出する前に写しを取って</w:t>
      </w:r>
      <w:r w:rsidR="00166124">
        <w:rPr>
          <w:rFonts w:hAnsi="ＭＳ 明朝" w:hint="eastAsia"/>
          <w:sz w:val="16"/>
          <w:szCs w:val="16"/>
        </w:rPr>
        <w:t>、</w:t>
      </w:r>
      <w:r w:rsidR="00D0549B" w:rsidRPr="00286C4F">
        <w:rPr>
          <w:rFonts w:hAnsi="ＭＳ 明朝" w:hint="eastAsia"/>
          <w:sz w:val="16"/>
          <w:szCs w:val="16"/>
        </w:rPr>
        <w:t>次回報告まで</w:t>
      </w:r>
      <w:r w:rsidR="00FE4615" w:rsidRPr="00286C4F">
        <w:rPr>
          <w:rFonts w:hAnsi="ＭＳ 明朝" w:hint="eastAsia"/>
          <w:sz w:val="16"/>
          <w:szCs w:val="16"/>
        </w:rPr>
        <w:t>大切</w:t>
      </w:r>
      <w:r w:rsidR="00D0549B" w:rsidRPr="00286C4F">
        <w:rPr>
          <w:rFonts w:hAnsi="ＭＳ 明朝" w:hint="eastAsia"/>
          <w:sz w:val="16"/>
          <w:szCs w:val="16"/>
        </w:rPr>
        <w:t>に保管してくだ</w:t>
      </w:r>
      <w:r w:rsidR="00236DA3" w:rsidRPr="00286C4F">
        <w:rPr>
          <w:rFonts w:hAnsi="ＭＳ 明朝" w:hint="eastAsia"/>
          <w:sz w:val="16"/>
          <w:szCs w:val="16"/>
        </w:rPr>
        <w:t>さ</w:t>
      </w:r>
      <w:r w:rsidRPr="00286C4F">
        <w:rPr>
          <w:rFonts w:hAnsi="ＭＳ 明朝" w:hint="eastAsia"/>
          <w:sz w:val="16"/>
          <w:szCs w:val="16"/>
        </w:rPr>
        <w:t>い。</w:t>
      </w:r>
    </w:p>
    <w:sectPr w:rsidR="00266C20" w:rsidSect="003C3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701" w:header="851" w:footer="567" w:gutter="0"/>
      <w:cols w:space="425"/>
      <w:titlePg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A0" w:rsidRDefault="009C7DA0">
      <w:r>
        <w:separator/>
      </w:r>
    </w:p>
  </w:endnote>
  <w:endnote w:type="continuationSeparator" w:id="0">
    <w:p w:rsidR="009C7DA0" w:rsidRDefault="009C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11" w:rsidRDefault="005C33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357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22E7A" w:rsidRPr="00052081" w:rsidRDefault="00416FB7">
        <w:pPr>
          <w:pStyle w:val="a9"/>
          <w:jc w:val="center"/>
          <w:rPr>
            <w:sz w:val="22"/>
          </w:rPr>
        </w:pPr>
        <w:r w:rsidRPr="00052081">
          <w:rPr>
            <w:sz w:val="22"/>
          </w:rPr>
          <w:fldChar w:fldCharType="begin"/>
        </w:r>
        <w:r w:rsidR="00E22E7A" w:rsidRPr="00052081">
          <w:rPr>
            <w:sz w:val="22"/>
          </w:rPr>
          <w:instrText xml:space="preserve"> PAGE   \* MERGEFORMAT </w:instrText>
        </w:r>
        <w:r w:rsidRPr="00052081">
          <w:rPr>
            <w:sz w:val="22"/>
          </w:rPr>
          <w:fldChar w:fldCharType="separate"/>
        </w:r>
        <w:r w:rsidR="005C3311" w:rsidRPr="005C3311">
          <w:rPr>
            <w:noProof/>
            <w:sz w:val="22"/>
            <w:lang w:val="ja-JP"/>
          </w:rPr>
          <w:t>2</w:t>
        </w:r>
        <w:r w:rsidRPr="00052081">
          <w:rPr>
            <w:sz w:val="22"/>
          </w:rPr>
          <w:fldChar w:fldCharType="end"/>
        </w:r>
      </w:p>
    </w:sdtContent>
  </w:sdt>
  <w:p w:rsidR="002078A8" w:rsidRDefault="002078A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4114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C3C79" w:rsidRPr="003C3C79" w:rsidRDefault="003C3C79">
        <w:pPr>
          <w:pStyle w:val="a9"/>
          <w:jc w:val="center"/>
          <w:rPr>
            <w:sz w:val="22"/>
          </w:rPr>
        </w:pPr>
        <w:r w:rsidRPr="003C3C79">
          <w:rPr>
            <w:sz w:val="22"/>
          </w:rPr>
          <w:fldChar w:fldCharType="begin"/>
        </w:r>
        <w:r w:rsidRPr="003C3C79">
          <w:rPr>
            <w:sz w:val="22"/>
          </w:rPr>
          <w:instrText>PAGE   \* MERGEFORMAT</w:instrText>
        </w:r>
        <w:r w:rsidRPr="003C3C79">
          <w:rPr>
            <w:sz w:val="22"/>
          </w:rPr>
          <w:fldChar w:fldCharType="separate"/>
        </w:r>
        <w:r w:rsidR="005C3311" w:rsidRPr="005C3311">
          <w:rPr>
            <w:noProof/>
            <w:sz w:val="22"/>
            <w:lang w:val="ja-JP"/>
          </w:rPr>
          <w:t>1</w:t>
        </w:r>
        <w:r w:rsidRPr="003C3C79">
          <w:rPr>
            <w:sz w:val="22"/>
          </w:rPr>
          <w:fldChar w:fldCharType="end"/>
        </w:r>
      </w:p>
    </w:sdtContent>
  </w:sdt>
  <w:p w:rsidR="003C3C79" w:rsidRDefault="003C3C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A0" w:rsidRDefault="009C7DA0">
      <w:r>
        <w:separator/>
      </w:r>
    </w:p>
  </w:footnote>
  <w:footnote w:type="continuationSeparator" w:id="0">
    <w:p w:rsidR="009C7DA0" w:rsidRDefault="009C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11" w:rsidRDefault="005C33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11" w:rsidRDefault="005C33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79" w:rsidRDefault="003C3C79">
    <w:pPr>
      <w:pStyle w:val="a8"/>
      <w:rPr>
        <w:sz w:val="22"/>
      </w:rPr>
    </w:pPr>
  </w:p>
  <w:p w:rsidR="003C3C79" w:rsidRDefault="003C3C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33385"/>
    <w:rsid w:val="00052081"/>
    <w:rsid w:val="000524AF"/>
    <w:rsid w:val="00070CB9"/>
    <w:rsid w:val="00077864"/>
    <w:rsid w:val="000824C7"/>
    <w:rsid w:val="0009657E"/>
    <w:rsid w:val="000A11D7"/>
    <w:rsid w:val="000F3C7E"/>
    <w:rsid w:val="00122E14"/>
    <w:rsid w:val="0012465A"/>
    <w:rsid w:val="0014113B"/>
    <w:rsid w:val="00141EC1"/>
    <w:rsid w:val="001469A9"/>
    <w:rsid w:val="00151655"/>
    <w:rsid w:val="001548A4"/>
    <w:rsid w:val="00166124"/>
    <w:rsid w:val="00173514"/>
    <w:rsid w:val="001818D5"/>
    <w:rsid w:val="001819D2"/>
    <w:rsid w:val="001B5B81"/>
    <w:rsid w:val="001C145B"/>
    <w:rsid w:val="001E2B1A"/>
    <w:rsid w:val="001F429B"/>
    <w:rsid w:val="001F515C"/>
    <w:rsid w:val="00203478"/>
    <w:rsid w:val="002078A8"/>
    <w:rsid w:val="00212929"/>
    <w:rsid w:val="00236DA3"/>
    <w:rsid w:val="0024396F"/>
    <w:rsid w:val="00266C20"/>
    <w:rsid w:val="00273CD2"/>
    <w:rsid w:val="00276C08"/>
    <w:rsid w:val="00286C4F"/>
    <w:rsid w:val="00291A9E"/>
    <w:rsid w:val="00297330"/>
    <w:rsid w:val="002B060D"/>
    <w:rsid w:val="002C0F85"/>
    <w:rsid w:val="003111D0"/>
    <w:rsid w:val="00315E2C"/>
    <w:rsid w:val="00320446"/>
    <w:rsid w:val="00325046"/>
    <w:rsid w:val="00345201"/>
    <w:rsid w:val="00371440"/>
    <w:rsid w:val="00380DF4"/>
    <w:rsid w:val="0038263F"/>
    <w:rsid w:val="00390B2B"/>
    <w:rsid w:val="003942AE"/>
    <w:rsid w:val="003C3C79"/>
    <w:rsid w:val="003C58D1"/>
    <w:rsid w:val="003E056B"/>
    <w:rsid w:val="003E5B10"/>
    <w:rsid w:val="003E7877"/>
    <w:rsid w:val="003E7D5A"/>
    <w:rsid w:val="00403832"/>
    <w:rsid w:val="00404ED2"/>
    <w:rsid w:val="00416FB7"/>
    <w:rsid w:val="004646CC"/>
    <w:rsid w:val="00466432"/>
    <w:rsid w:val="00466479"/>
    <w:rsid w:val="004812A8"/>
    <w:rsid w:val="004932C5"/>
    <w:rsid w:val="004A4C51"/>
    <w:rsid w:val="004B6D55"/>
    <w:rsid w:val="004C7F07"/>
    <w:rsid w:val="004D20ED"/>
    <w:rsid w:val="004E57D0"/>
    <w:rsid w:val="0051640A"/>
    <w:rsid w:val="005200E2"/>
    <w:rsid w:val="00521A26"/>
    <w:rsid w:val="00525B0A"/>
    <w:rsid w:val="00532CFA"/>
    <w:rsid w:val="0053790A"/>
    <w:rsid w:val="0054191D"/>
    <w:rsid w:val="00545F55"/>
    <w:rsid w:val="005C3311"/>
    <w:rsid w:val="005C6690"/>
    <w:rsid w:val="005C6B1A"/>
    <w:rsid w:val="005E4EE5"/>
    <w:rsid w:val="00612E35"/>
    <w:rsid w:val="00625195"/>
    <w:rsid w:val="0062631B"/>
    <w:rsid w:val="006527EF"/>
    <w:rsid w:val="0068542F"/>
    <w:rsid w:val="00694502"/>
    <w:rsid w:val="00694CC1"/>
    <w:rsid w:val="0069646C"/>
    <w:rsid w:val="0069763F"/>
    <w:rsid w:val="006B7221"/>
    <w:rsid w:val="006D1567"/>
    <w:rsid w:val="006D5773"/>
    <w:rsid w:val="006D62CB"/>
    <w:rsid w:val="006F4567"/>
    <w:rsid w:val="007064CF"/>
    <w:rsid w:val="00715D8A"/>
    <w:rsid w:val="0072220A"/>
    <w:rsid w:val="00740E47"/>
    <w:rsid w:val="0074680C"/>
    <w:rsid w:val="00753CA3"/>
    <w:rsid w:val="0076022B"/>
    <w:rsid w:val="00766287"/>
    <w:rsid w:val="00777894"/>
    <w:rsid w:val="0078333B"/>
    <w:rsid w:val="00796508"/>
    <w:rsid w:val="007A3823"/>
    <w:rsid w:val="007A6DB7"/>
    <w:rsid w:val="007C324A"/>
    <w:rsid w:val="00820C78"/>
    <w:rsid w:val="008418C9"/>
    <w:rsid w:val="00855C5D"/>
    <w:rsid w:val="008574E6"/>
    <w:rsid w:val="008802FB"/>
    <w:rsid w:val="008C24A5"/>
    <w:rsid w:val="008C7E23"/>
    <w:rsid w:val="008D58E9"/>
    <w:rsid w:val="00906FB0"/>
    <w:rsid w:val="00915E8B"/>
    <w:rsid w:val="00925E78"/>
    <w:rsid w:val="00927948"/>
    <w:rsid w:val="00937CA9"/>
    <w:rsid w:val="00945ECA"/>
    <w:rsid w:val="00977431"/>
    <w:rsid w:val="009C3CFF"/>
    <w:rsid w:val="009C7DA0"/>
    <w:rsid w:val="009D4337"/>
    <w:rsid w:val="009D7121"/>
    <w:rsid w:val="009E0680"/>
    <w:rsid w:val="009E0F5D"/>
    <w:rsid w:val="00A028F7"/>
    <w:rsid w:val="00A430C8"/>
    <w:rsid w:val="00A43551"/>
    <w:rsid w:val="00A54674"/>
    <w:rsid w:val="00A71F60"/>
    <w:rsid w:val="00A86880"/>
    <w:rsid w:val="00A92550"/>
    <w:rsid w:val="00AA4048"/>
    <w:rsid w:val="00AA5B8E"/>
    <w:rsid w:val="00AD0C5E"/>
    <w:rsid w:val="00B04FAD"/>
    <w:rsid w:val="00B10A58"/>
    <w:rsid w:val="00B14171"/>
    <w:rsid w:val="00B20515"/>
    <w:rsid w:val="00B222D8"/>
    <w:rsid w:val="00B42D66"/>
    <w:rsid w:val="00B6247A"/>
    <w:rsid w:val="00B63621"/>
    <w:rsid w:val="00B7302D"/>
    <w:rsid w:val="00B75FAD"/>
    <w:rsid w:val="00B841C8"/>
    <w:rsid w:val="00B862AE"/>
    <w:rsid w:val="00B91082"/>
    <w:rsid w:val="00BA20F9"/>
    <w:rsid w:val="00BA48F3"/>
    <w:rsid w:val="00BF46B0"/>
    <w:rsid w:val="00C016C7"/>
    <w:rsid w:val="00C05F88"/>
    <w:rsid w:val="00C076C9"/>
    <w:rsid w:val="00C079F7"/>
    <w:rsid w:val="00C07EB5"/>
    <w:rsid w:val="00C457D7"/>
    <w:rsid w:val="00C664EE"/>
    <w:rsid w:val="00C74EEB"/>
    <w:rsid w:val="00C76689"/>
    <w:rsid w:val="00C8739B"/>
    <w:rsid w:val="00C95918"/>
    <w:rsid w:val="00CB7D14"/>
    <w:rsid w:val="00D0549B"/>
    <w:rsid w:val="00D20C77"/>
    <w:rsid w:val="00D63F2A"/>
    <w:rsid w:val="00D8582F"/>
    <w:rsid w:val="00D947E1"/>
    <w:rsid w:val="00D977A0"/>
    <w:rsid w:val="00DA5B8A"/>
    <w:rsid w:val="00DB61BF"/>
    <w:rsid w:val="00DD6363"/>
    <w:rsid w:val="00DE5660"/>
    <w:rsid w:val="00DF5794"/>
    <w:rsid w:val="00E13F16"/>
    <w:rsid w:val="00E22E7A"/>
    <w:rsid w:val="00E33CC0"/>
    <w:rsid w:val="00E36C41"/>
    <w:rsid w:val="00E51A03"/>
    <w:rsid w:val="00E57270"/>
    <w:rsid w:val="00E57CF5"/>
    <w:rsid w:val="00E57D83"/>
    <w:rsid w:val="00E71E19"/>
    <w:rsid w:val="00E72E7B"/>
    <w:rsid w:val="00E77BEB"/>
    <w:rsid w:val="00E820A6"/>
    <w:rsid w:val="00E87F5B"/>
    <w:rsid w:val="00ED39EE"/>
    <w:rsid w:val="00ED3D0C"/>
    <w:rsid w:val="00ED4606"/>
    <w:rsid w:val="00EE162D"/>
    <w:rsid w:val="00EF246D"/>
    <w:rsid w:val="00EF55C7"/>
    <w:rsid w:val="00F25090"/>
    <w:rsid w:val="00F311CC"/>
    <w:rsid w:val="00F35031"/>
    <w:rsid w:val="00F419B7"/>
    <w:rsid w:val="00F46A40"/>
    <w:rsid w:val="00F64115"/>
    <w:rsid w:val="00F71008"/>
    <w:rsid w:val="00F73A46"/>
    <w:rsid w:val="00F84207"/>
    <w:rsid w:val="00FA37D5"/>
    <w:rsid w:val="00FE4615"/>
    <w:rsid w:val="00FE4AA8"/>
    <w:rsid w:val="00FF0C49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1318</Characters>
  <Application>Microsoft Office Word</Application>
  <DocSecurity>0</DocSecurity>
  <Lines>10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2023-09-08T02:22:00Z</dcterms:created>
  <dcterms:modified xsi:type="dcterms:W3CDTF">2023-09-08T02:22:00Z</dcterms:modified>
</cp:coreProperties>
</file>