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6F" w:rsidRDefault="0068326F" w:rsidP="0068326F">
      <w:pPr>
        <w:ind w:right="11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基本事件番号　　　　平成　　年（家）第　　　　号　</w:t>
      </w:r>
    </w:p>
    <w:p w:rsidR="008F6067" w:rsidRPr="0068326F" w:rsidRDefault="0068326F" w:rsidP="0068326F">
      <w:pPr>
        <w:ind w:right="11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成年被後見人（本人）氏名　　（　　　　　　　　　　　）</w:t>
      </w:r>
    </w:p>
    <w:p w:rsidR="00070CB9" w:rsidRPr="00286C4F" w:rsidRDefault="008418C9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C4F">
        <w:rPr>
          <w:rFonts w:ascii="ＭＳ ゴシック" w:eastAsia="ＭＳ ゴシック" w:hAnsi="ＭＳ ゴシック" w:hint="eastAsia"/>
          <w:sz w:val="28"/>
          <w:szCs w:val="28"/>
        </w:rPr>
        <w:t>後見事務報告書</w:t>
      </w:r>
      <w:r w:rsidR="007A6782">
        <w:rPr>
          <w:rFonts w:ascii="ＭＳ ゴシック" w:eastAsia="ＭＳ ゴシック" w:hAnsi="ＭＳ ゴシック" w:hint="eastAsia"/>
          <w:sz w:val="28"/>
          <w:szCs w:val="28"/>
        </w:rPr>
        <w:t>（自主報告用）</w:t>
      </w:r>
    </w:p>
    <w:p w:rsidR="00F35031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Default="00003652" w:rsidP="00494E23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003652" w:rsidRDefault="00494E23" w:rsidP="00494E23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</w:rPr>
      </w:pPr>
      <w:r w:rsidRPr="00494E23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Default="00494E23" w:rsidP="00494E23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</w:rPr>
      </w:pPr>
      <w:r w:rsidRPr="00494E23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成年後見人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印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Default="00494E23" w:rsidP="00494E23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携帯電話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86C4F" w:rsidRDefault="00003652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23D74" w:rsidRPr="00226122" w:rsidRDefault="00423D74" w:rsidP="00423D74">
      <w:pPr>
        <w:spacing w:line="120" w:lineRule="atLeast"/>
        <w:ind w:firstLineChars="100" w:firstLine="19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26122">
        <w:rPr>
          <w:rFonts w:ascii="ＭＳ ゴシック" w:eastAsia="ＭＳ ゴシック" w:hAnsi="ＭＳ ゴシック" w:hint="eastAsia"/>
          <w:b/>
          <w:sz w:val="18"/>
          <w:szCs w:val="18"/>
        </w:rPr>
        <w:t>※　□がある箇所は，必ずどちらか一方の□にレ点を入れてください。</w:t>
      </w:r>
    </w:p>
    <w:p w:rsidR="00423D74" w:rsidRPr="00226122" w:rsidRDefault="00423D74" w:rsidP="00423D74">
      <w:pPr>
        <w:spacing w:line="120" w:lineRule="atLeast"/>
        <w:ind w:firstLineChars="100" w:firstLine="19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26122">
        <w:rPr>
          <w:rFonts w:ascii="ＭＳ ゴシック" w:eastAsia="ＭＳ ゴシック" w:hAnsi="ＭＳ ゴシック" w:hint="eastAsia"/>
          <w:b/>
          <w:sz w:val="18"/>
          <w:szCs w:val="18"/>
        </w:rPr>
        <w:t>※　完成したら，裁判所に提出する前に写しを取って，次回報告まで大切に保管してください。</w:t>
      </w:r>
    </w:p>
    <w:p w:rsidR="00423D74" w:rsidRDefault="00423D74" w:rsidP="00423D74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4932C5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  <w:r w:rsidR="00981968" w:rsidRPr="0091396B">
        <w:rPr>
          <w:rFonts w:hAnsi="ＭＳ 明朝" w:hint="eastAsia"/>
          <w:sz w:val="20"/>
          <w:szCs w:val="20"/>
        </w:rPr>
        <w:t>（以下にお書きください。）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286C4F">
        <w:rPr>
          <w:rFonts w:hAnsi="ＭＳ 明朝" w:hint="eastAsia"/>
          <w:sz w:val="20"/>
          <w:szCs w:val="20"/>
        </w:rPr>
        <w:t>入院先，入所施設などを含む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Default="001F429B" w:rsidP="001F429B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  <w:r w:rsidR="0091396B" w:rsidRPr="0091396B">
        <w:rPr>
          <w:rFonts w:hAnsi="ＭＳ 明朝" w:hint="eastAsia"/>
          <w:sz w:val="20"/>
          <w:szCs w:val="20"/>
        </w:rPr>
        <w:t>（以下にお書きください。）</w:t>
      </w:r>
    </w:p>
    <w:p w:rsidR="00070CB9" w:rsidRPr="00286C4F" w:rsidRDefault="00070CB9" w:rsidP="00070CB9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286C4F" w:rsidRDefault="00F35031" w:rsidP="00F35031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DB61BF" w:rsidRPr="00286C4F" w:rsidRDefault="00DB61BF" w:rsidP="00DB61BF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C664EE" w:rsidRPr="00286C4F" w:rsidRDefault="00C664EE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0CB9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76022B" w:rsidRPr="00286C4F" w:rsidRDefault="00070CB9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23D74">
        <w:rPr>
          <w:rFonts w:ascii="ＭＳ ゴシック" w:eastAsia="ＭＳ ゴシック" w:hAnsi="ＭＳ ゴシック" w:hint="eastAsia"/>
          <w:sz w:val="20"/>
          <w:szCs w:val="20"/>
        </w:rPr>
        <w:t>前回</w:t>
      </w:r>
      <w:r w:rsidR="00B415DC">
        <w:rPr>
          <w:rFonts w:ascii="ＭＳ ゴシック" w:eastAsia="ＭＳ ゴシック" w:hAnsi="ＭＳ ゴシック" w:hint="eastAsia"/>
          <w:sz w:val="20"/>
          <w:szCs w:val="20"/>
        </w:rPr>
        <w:t>提出の本人予算収支表から</w:t>
      </w:r>
      <w:r w:rsidR="00423D74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定期収入</w:t>
      </w:r>
      <w:r w:rsidR="00121A7B"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定期支出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F46A40" w:rsidRPr="00286C4F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 xml:space="preserve">特に変わらない。　</w:t>
      </w:r>
      <w:r w:rsidR="00423D74">
        <w:rPr>
          <w:rFonts w:hAnsi="ＭＳ 明朝" w:hint="eastAsia"/>
          <w:sz w:val="20"/>
          <w:szCs w:val="20"/>
        </w:rPr>
        <w:t xml:space="preserve">　</w:t>
      </w:r>
      <w:r w:rsidR="0076022B" w:rsidRPr="00286C4F">
        <w:rPr>
          <w:rFonts w:hAnsi="ＭＳ 明朝" w:hint="eastAsia"/>
          <w:sz w:val="20"/>
          <w:szCs w:val="20"/>
        </w:rPr>
        <w:t xml:space="preserve">□　</w:t>
      </w:r>
      <w:r w:rsidR="00423D74">
        <w:rPr>
          <w:rFonts w:hAnsi="ＭＳ 明朝" w:hint="eastAsia"/>
          <w:sz w:val="20"/>
          <w:szCs w:val="20"/>
        </w:rPr>
        <w:t>変化があった</w:t>
      </w:r>
      <w:r w:rsidR="00F46A40" w:rsidRPr="00286C4F">
        <w:rPr>
          <w:rFonts w:hAnsi="ＭＳ 明朝" w:hint="eastAsia"/>
          <w:sz w:val="20"/>
          <w:szCs w:val="20"/>
        </w:rPr>
        <w:t>。</w:t>
      </w:r>
    </w:p>
    <w:p w:rsidR="00F46A40" w:rsidRPr="00286C4F" w:rsidRDefault="00796508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 w:rsidR="00423D74">
        <w:rPr>
          <w:rFonts w:ascii="ＭＳ ゴシック" w:eastAsia="ＭＳ ゴシック" w:hAnsi="ＭＳ ゴシック" w:hint="eastAsia"/>
          <w:sz w:val="20"/>
          <w:szCs w:val="20"/>
        </w:rPr>
        <w:t>変化があった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 w:rsidR="004D05B8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423D74">
        <w:rPr>
          <w:rFonts w:ascii="ＭＳ ゴシック" w:eastAsia="ＭＳ ゴシック" w:hAnsi="ＭＳ ゴシック" w:hint="eastAsia"/>
          <w:sz w:val="20"/>
          <w:szCs w:val="20"/>
        </w:rPr>
        <w:t>項目</w:t>
      </w:r>
      <w:r w:rsidR="004D05B8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423D74">
        <w:rPr>
          <w:rFonts w:ascii="ＭＳ ゴシック" w:eastAsia="ＭＳ ゴシック" w:hAnsi="ＭＳ ゴシック" w:hint="eastAsia"/>
          <w:sz w:val="20"/>
          <w:szCs w:val="20"/>
        </w:rPr>
        <w:t>月額，</w:t>
      </w:r>
      <w:r w:rsidR="004D05B8">
        <w:rPr>
          <w:rFonts w:ascii="ＭＳ ゴシック" w:eastAsia="ＭＳ ゴシック" w:hAnsi="ＭＳ ゴシック" w:hint="eastAsia"/>
          <w:sz w:val="20"/>
          <w:szCs w:val="20"/>
        </w:rPr>
        <w:t>変化があった</w:t>
      </w:r>
      <w:r w:rsidR="00423D74">
        <w:rPr>
          <w:rFonts w:ascii="ＭＳ ゴシック" w:eastAsia="ＭＳ ゴシック" w:hAnsi="ＭＳ ゴシック" w:hint="eastAsia"/>
          <w:sz w:val="20"/>
          <w:szCs w:val="20"/>
        </w:rPr>
        <w:t>理由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は何ですか。以下にお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A26AA4" w:rsidRPr="00286C4F">
        <w:rPr>
          <w:rFonts w:ascii="ＭＳ ゴシック" w:eastAsia="ＭＳ ゴシック" w:hAnsi="ＭＳ ゴシック" w:hint="eastAsia"/>
          <w:sz w:val="20"/>
          <w:szCs w:val="20"/>
        </w:rPr>
        <w:t>また，これらが確認できる資料</w:t>
      </w:r>
      <w:r w:rsidR="00A26AA4">
        <w:rPr>
          <w:rFonts w:ascii="ＭＳ ゴシック" w:eastAsia="ＭＳ ゴシック" w:hAnsi="ＭＳ ゴシック" w:hint="eastAsia"/>
          <w:sz w:val="20"/>
          <w:szCs w:val="20"/>
        </w:rPr>
        <w:t>に加え，その変化があった後の収支の概算を記載した本人予算収支表</w:t>
      </w:r>
      <w:r w:rsidR="00A26AA4" w:rsidRPr="00286C4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A26AA4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A26AA4" w:rsidRPr="00286C4F">
        <w:rPr>
          <w:rFonts w:ascii="ＭＳ ゴシック" w:eastAsia="ＭＳ ゴシック" w:hAnsi="ＭＳ ゴシック" w:hint="eastAsia"/>
          <w:sz w:val="20"/>
          <w:szCs w:val="20"/>
        </w:rPr>
        <w:t>本報告書とともに提出してください。</w:t>
      </w:r>
    </w:p>
    <w:p w:rsidR="00F46A40" w:rsidRPr="00286C4F" w:rsidRDefault="00F46A40" w:rsidP="00F46A4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</w:t>
      </w:r>
    </w:p>
    <w:p w:rsidR="00F46A40" w:rsidRPr="00286C4F" w:rsidRDefault="00F46A40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</w:p>
    <w:p w:rsidR="00F35031" w:rsidRPr="00286C4F" w:rsidRDefault="00F35031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</w:p>
    <w:p w:rsidR="00423D74" w:rsidRDefault="00740E47" w:rsidP="00740E47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AA5B8E" w:rsidRDefault="00423D74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hAnsi="ＭＳ 明朝"/>
          <w:sz w:val="20"/>
          <w:szCs w:val="20"/>
          <w:u w:val="single"/>
        </w:rPr>
        <w:br w:type="page"/>
      </w: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</w:t>
      </w:r>
      <w:r w:rsidR="00C311AF">
        <w:rPr>
          <w:rFonts w:ascii="ＭＳ ゴシック" w:eastAsia="ＭＳ ゴシック" w:hAnsi="ＭＳ ゴシック" w:hint="eastAsia"/>
          <w:sz w:val="20"/>
          <w:szCs w:val="20"/>
        </w:rPr>
        <w:t>（領収書・通知書等）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D64078" w:rsidRDefault="00D64078" w:rsidP="00D64078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（日　付）        　　　　　　　　　　　　　　　　　　　　　　　　　　　　　　　　　　　</w:t>
      </w:r>
    </w:p>
    <w:p w:rsidR="00D64078" w:rsidRDefault="00D64078" w:rsidP="00D64078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（内容・金額）　　　　　　　　　　　　　　　　　　　　　　　　　　　　　　　　　　　　　</w:t>
      </w:r>
    </w:p>
    <w:p w:rsidR="00D64078" w:rsidRDefault="00D64078" w:rsidP="00D64078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（説明等）　　　　　　　　　　　　　　　　　　　　　　　　　　　　　　　　　　　　　　　</w:t>
      </w:r>
    </w:p>
    <w:p w:rsidR="00D64078" w:rsidRDefault="00D64078" w:rsidP="00D64078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C664EE" w:rsidRDefault="00D64078" w:rsidP="00D64078">
      <w:pPr>
        <w:ind w:leftChars="100" w:left="252" w:firstLineChars="1100" w:firstLine="233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項目が複数ある場合は，用紙を追加する等して記載してください。</w:t>
      </w: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</w:t>
      </w:r>
      <w:r w:rsidR="00C311AF">
        <w:rPr>
          <w:rFonts w:ascii="ＭＳ ゴシック" w:eastAsia="ＭＳ ゴシック" w:hAnsi="ＭＳ ゴシック" w:hint="eastAsia"/>
          <w:sz w:val="20"/>
          <w:szCs w:val="20"/>
        </w:rPr>
        <w:t>（領収書・通知書等）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D64078" w:rsidRDefault="00D64078" w:rsidP="00D64078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（日　付）        　　　　　　　　　　　　　　　　　　　　　　　　　　　　　　　　　　　</w:t>
      </w:r>
    </w:p>
    <w:p w:rsidR="00D64078" w:rsidRDefault="00D64078" w:rsidP="00D64078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（内容・金額）　　　　　　　　　　　　　　　　　　　　　　　　　　　　　　　　　　　　　</w:t>
      </w:r>
    </w:p>
    <w:p w:rsidR="00D64078" w:rsidRDefault="00D64078" w:rsidP="00D64078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（説明等）　　　　　　　　　　　　　　　　　　　　　　　　　　　　　　　　　　　　　　　</w:t>
      </w:r>
    </w:p>
    <w:p w:rsidR="00D64078" w:rsidRDefault="00D64078" w:rsidP="00D64078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F35031" w:rsidRPr="00AA5B8E" w:rsidRDefault="00D64078" w:rsidP="00D64078">
      <w:pPr>
        <w:ind w:leftChars="100" w:left="252" w:firstLineChars="1100" w:firstLine="233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項目が複数ある場合は，用紙を追加する等して記載してください。</w:t>
      </w:r>
    </w:p>
    <w:p w:rsidR="00070CB9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:rsidR="008C7E23" w:rsidRPr="00286C4F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B61BF" w:rsidRPr="00286C4F" w:rsidRDefault="00DB61BF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3942AE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</w:t>
      </w:r>
      <w:r w:rsidR="0075082B">
        <w:rPr>
          <w:rFonts w:ascii="ＭＳ ゴシック" w:eastAsia="ＭＳ ゴシック" w:hAnsi="ＭＳ ゴシック" w:hint="eastAsia"/>
          <w:sz w:val="20"/>
          <w:szCs w:val="20"/>
        </w:rPr>
        <w:t>成年</w:t>
      </w:r>
      <w:r>
        <w:rPr>
          <w:rFonts w:ascii="ＭＳ ゴシック" w:eastAsia="ＭＳ ゴシック" w:hAnsi="ＭＳ ゴシック" w:hint="eastAsia"/>
          <w:sz w:val="20"/>
          <w:szCs w:val="20"/>
        </w:rPr>
        <w:t>後見人自身を含みます。）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0A11D7" w:rsidRPr="00286C4F" w:rsidRDefault="000A11D7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0A11D7" w:rsidRPr="00286C4F" w:rsidRDefault="000A11D7" w:rsidP="000A11D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286C4F" w:rsidRDefault="00F35031" w:rsidP="001B5B81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0A11D7" w:rsidP="001B5B81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413C1" w:rsidRDefault="00703A27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sz w:val="16"/>
          <w:szCs w:val="16"/>
        </w:rPr>
        <w:br w:type="page"/>
      </w:r>
    </w:p>
    <w:p w:rsidR="002413C1" w:rsidRDefault="00BA2FBE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.05pt;margin-top:65.95pt;width:494.5pt;height:701.35pt;z-index:251657216;mso-position-vertical-relative:page">
            <v:imagedata r:id="rId6" o:title=""/>
            <w10:wrap anchory="page"/>
          </v:shape>
          <o:OLEObject Type="Embed" ProgID="Excel.Sheet.12" ShapeID="_x0000_s1031" DrawAspect="Content" ObjectID="_1564237496" r:id="rId7"/>
        </w:object>
      </w: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622BD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sz w:val="16"/>
          <w:szCs w:val="16"/>
        </w:rPr>
        <w:br w:type="page"/>
      </w:r>
    </w:p>
    <w:p w:rsidR="002413C1" w:rsidRDefault="00BA2FBE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noProof/>
          <w:sz w:val="16"/>
          <w:szCs w:val="16"/>
        </w:rPr>
        <w:object w:dxaOrig="1440" w:dyaOrig="1440">
          <v:shape id="_x0000_s1032" type="#_x0000_t75" style="position:absolute;left:0;text-align:left;margin-left:-1.05pt;margin-top:65.35pt;width:486.7pt;height:699.6pt;z-index:251658240;mso-position-vertical-relative:page">
            <v:imagedata r:id="rId8" o:title=""/>
            <w10:wrap anchory="page"/>
          </v:shape>
          <o:OLEObject Type="Embed" ProgID="Excel.Sheet.12" ShapeID="_x0000_s1032" DrawAspect="Content" ObjectID="_1564237497" r:id="rId9"/>
        </w:object>
      </w: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6D62CB" w:rsidRDefault="006D62CB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2622BD" w:rsidRDefault="002622BD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9F6C7F" w:rsidRDefault="009F6C7F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  <w:sectPr w:rsidR="009F6C7F" w:rsidSect="00EE564D">
          <w:headerReference w:type="default" r:id="rId10"/>
          <w:pgSz w:w="11906" w:h="16838" w:code="9"/>
          <w:pgMar w:top="1134" w:right="851" w:bottom="567" w:left="1701" w:header="851" w:footer="567" w:gutter="0"/>
          <w:cols w:space="425"/>
          <w:docGrid w:type="linesAndChars" w:linePitch="338" w:charSpace="2458"/>
        </w:sectPr>
      </w:pPr>
    </w:p>
    <w:p w:rsidR="00EE61CD" w:rsidRDefault="00EE61CD" w:rsidP="00EE61CD">
      <w:pPr>
        <w:spacing w:line="544" w:lineRule="exact"/>
        <w:rPr>
          <w:spacing w:val="12"/>
        </w:rPr>
      </w:pPr>
      <w:r>
        <w:rPr>
          <w:rFonts w:eastAsia="ＭＳ ゴシック" w:cs="ＭＳ ゴシック" w:hint="eastAsia"/>
          <w:b/>
          <w:bCs/>
          <w:sz w:val="36"/>
          <w:szCs w:val="36"/>
        </w:rPr>
        <w:lastRenderedPageBreak/>
        <w:t>本人予算収支表</w:t>
      </w:r>
      <w:r>
        <w:rPr>
          <w:rFonts w:eastAsia="ＭＳ ゴシック" w:cs="ＭＳ ゴシック" w:hint="eastAsia"/>
          <w:b/>
          <w:bCs/>
        </w:rPr>
        <w:t>（１か月あたりの収支の概算を記載してください。）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91"/>
        <w:gridCol w:w="3274"/>
        <w:gridCol w:w="2572"/>
      </w:tblGrid>
      <w:tr w:rsidR="00EE61CD" w:rsidTr="00EE61CD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各　種　収　入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月　　　額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備　　　考</w:t>
            </w: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給与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年金（　　　　　　　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年金（　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賃料収入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収入合計（月額）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月額　　　　　</w:t>
            </w:r>
            <w:r>
              <w:rPr>
                <w:rFonts w:hint="eastAsia"/>
                <w:spacing w:val="12"/>
                <w:kern w:val="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    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円　…①</w:t>
            </w:r>
          </w:p>
        </w:tc>
      </w:tr>
    </w:tbl>
    <w:p w:rsidR="00EE61CD" w:rsidRDefault="00EE61CD" w:rsidP="00EE61CD">
      <w:pPr>
        <w:rPr>
          <w:rFonts w:hAnsi="ＭＳ 明朝"/>
          <w:color w:val="000000"/>
          <w:spacing w:val="12"/>
          <w:sz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91"/>
        <w:gridCol w:w="3274"/>
        <w:gridCol w:w="2572"/>
      </w:tblGrid>
      <w:tr w:rsidR="00EE61CD" w:rsidTr="00EE61CD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各　種　支　出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月　　　額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備　　　考</w:t>
            </w: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医療費（入院費・通院費）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hint="eastAsia"/>
                <w:spacing w:val="12"/>
                <w:kern w:val="2"/>
              </w:rPr>
              <w:t xml:space="preserve"> 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施設使用料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所得税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住民税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固定資産税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社会保険料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介護保険料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生活費（食費等）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生命保険料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損害保険料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負債の返済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EE61CD" w:rsidTr="00EE61CD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支出合計（月額）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月額　　　　</w:t>
            </w:r>
            <w:r>
              <w:rPr>
                <w:rFonts w:hint="eastAsia"/>
                <w:spacing w:val="12"/>
                <w:kern w:val="2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円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…②</w:t>
            </w:r>
          </w:p>
        </w:tc>
      </w:tr>
    </w:tbl>
    <w:p w:rsidR="00EE61CD" w:rsidRDefault="00EE61CD" w:rsidP="00EE61CD">
      <w:pPr>
        <w:rPr>
          <w:rFonts w:hAnsi="ＭＳ 明朝"/>
          <w:color w:val="000000"/>
          <w:spacing w:val="12"/>
          <w:sz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237"/>
      </w:tblGrid>
      <w:tr w:rsidR="00EE61CD" w:rsidTr="00EE61CD">
        <w:trPr>
          <w:trHeight w:val="432"/>
        </w:trPr>
        <w:tc>
          <w:tcPr>
            <w:tcW w:w="9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※収入①－支出②＝月額（＋・－）</w:t>
            </w:r>
            <w:r>
              <w:rPr>
                <w:rFonts w:hint="eastAsia"/>
                <w:spacing w:val="12"/>
                <w:kern w:val="2"/>
              </w:rPr>
              <w:t xml:space="preserve">              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円　…③</w:t>
            </w:r>
          </w:p>
        </w:tc>
      </w:tr>
      <w:tr w:rsidR="00EE61CD" w:rsidTr="00EE61CD">
        <w:trPr>
          <w:trHeight w:val="432"/>
        </w:trPr>
        <w:tc>
          <w:tcPr>
            <w:tcW w:w="9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1CD" w:rsidRDefault="00EE61CD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※年額（③の１２倍）（＋・－</w:t>
            </w:r>
            <w:bookmarkStart w:id="0" w:name="_GoBack"/>
            <w:bookmarkEnd w:id="0"/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）</w:t>
            </w:r>
            <w:r>
              <w:rPr>
                <w:rFonts w:hint="eastAsia"/>
                <w:spacing w:val="12"/>
                <w:kern w:val="2"/>
              </w:rPr>
              <w:t xml:space="preserve">                     　　　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円</w:t>
            </w:r>
          </w:p>
        </w:tc>
      </w:tr>
    </w:tbl>
    <w:p w:rsidR="00ED6F74" w:rsidRPr="00ED6F74" w:rsidRDefault="00ED6F74" w:rsidP="006325C1">
      <w:pPr>
        <w:widowControl/>
        <w:jc w:val="left"/>
        <w:rPr>
          <w:rFonts w:hAnsi="ＭＳ 明朝" w:cs="ＭＳ 明朝"/>
          <w:color w:val="000000"/>
        </w:rPr>
      </w:pPr>
      <w:r>
        <w:rPr>
          <w:rFonts w:hint="eastAsia"/>
          <w:b/>
        </w:rPr>
        <w:t>＊　本収支表については前年度と変更のない場合は提出不要です。</w:t>
      </w:r>
    </w:p>
    <w:sectPr w:rsidR="00ED6F74" w:rsidRPr="00ED6F74" w:rsidSect="00340234">
      <w:headerReference w:type="default" r:id="rId11"/>
      <w:pgSz w:w="11906" w:h="16838"/>
      <w:pgMar w:top="1701" w:right="851" w:bottom="1134" w:left="1701" w:header="1134" w:footer="567" w:gutter="0"/>
      <w:pgNumType w:start="1"/>
      <w:cols w:space="720"/>
      <w:docGrid w:type="linesAndChars" w:linePitch="333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A2" w:rsidRDefault="006271A2">
      <w:r>
        <w:separator/>
      </w:r>
    </w:p>
  </w:endnote>
  <w:endnote w:type="continuationSeparator" w:id="0">
    <w:p w:rsidR="006271A2" w:rsidRDefault="0062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A2" w:rsidRDefault="006271A2">
      <w:r>
        <w:separator/>
      </w:r>
    </w:p>
  </w:footnote>
  <w:footnote w:type="continuationSeparator" w:id="0">
    <w:p w:rsidR="006271A2" w:rsidRDefault="0062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CB" w:rsidRDefault="00DA4ACB">
    <w:pPr>
      <w:pStyle w:val="a8"/>
    </w:pPr>
    <w:r>
      <w:rPr>
        <w:rFonts w:hint="eastAsia"/>
      </w:rPr>
      <w:t>（後見人用）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D1" w:rsidRDefault="008C15D1">
    <w:pPr>
      <w:pStyle w:val="a8"/>
    </w:pPr>
    <w:r>
      <w:rPr>
        <w:rFonts w:hint="eastAsia"/>
      </w:rPr>
      <w:t>（後見人用）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10FF2"/>
    <w:rsid w:val="00024CFB"/>
    <w:rsid w:val="00033385"/>
    <w:rsid w:val="00067E75"/>
    <w:rsid w:val="00070CB9"/>
    <w:rsid w:val="000824C7"/>
    <w:rsid w:val="0009059C"/>
    <w:rsid w:val="0009657E"/>
    <w:rsid w:val="000A11D7"/>
    <w:rsid w:val="00121A7B"/>
    <w:rsid w:val="00122E14"/>
    <w:rsid w:val="00137579"/>
    <w:rsid w:val="00140609"/>
    <w:rsid w:val="00141EC1"/>
    <w:rsid w:val="001469A9"/>
    <w:rsid w:val="001548A4"/>
    <w:rsid w:val="00163690"/>
    <w:rsid w:val="00164A0E"/>
    <w:rsid w:val="00173514"/>
    <w:rsid w:val="001819D2"/>
    <w:rsid w:val="0018615B"/>
    <w:rsid w:val="001B5B81"/>
    <w:rsid w:val="001C145B"/>
    <w:rsid w:val="001E3DF7"/>
    <w:rsid w:val="001F2565"/>
    <w:rsid w:val="001F429B"/>
    <w:rsid w:val="001F515C"/>
    <w:rsid w:val="00203478"/>
    <w:rsid w:val="00207712"/>
    <w:rsid w:val="00211170"/>
    <w:rsid w:val="00226122"/>
    <w:rsid w:val="00236DA3"/>
    <w:rsid w:val="00237435"/>
    <w:rsid w:val="00241336"/>
    <w:rsid w:val="002413C1"/>
    <w:rsid w:val="002439FA"/>
    <w:rsid w:val="00254BAC"/>
    <w:rsid w:val="002622BD"/>
    <w:rsid w:val="00273CD2"/>
    <w:rsid w:val="00276C08"/>
    <w:rsid w:val="00286C4F"/>
    <w:rsid w:val="00291A9E"/>
    <w:rsid w:val="002B645A"/>
    <w:rsid w:val="002C0022"/>
    <w:rsid w:val="002C0F85"/>
    <w:rsid w:val="002F137E"/>
    <w:rsid w:val="003027DF"/>
    <w:rsid w:val="0031189C"/>
    <w:rsid w:val="00315E2C"/>
    <w:rsid w:val="003166C7"/>
    <w:rsid w:val="00320446"/>
    <w:rsid w:val="00340234"/>
    <w:rsid w:val="00345201"/>
    <w:rsid w:val="003522C6"/>
    <w:rsid w:val="00363713"/>
    <w:rsid w:val="00371440"/>
    <w:rsid w:val="0038263F"/>
    <w:rsid w:val="003942AE"/>
    <w:rsid w:val="003B38A8"/>
    <w:rsid w:val="003C58D1"/>
    <w:rsid w:val="003E056B"/>
    <w:rsid w:val="003E5B10"/>
    <w:rsid w:val="003E7877"/>
    <w:rsid w:val="003E7D5A"/>
    <w:rsid w:val="00403832"/>
    <w:rsid w:val="00404ED2"/>
    <w:rsid w:val="00417CD2"/>
    <w:rsid w:val="00423D74"/>
    <w:rsid w:val="00431994"/>
    <w:rsid w:val="00434C6A"/>
    <w:rsid w:val="00442DB3"/>
    <w:rsid w:val="004646CC"/>
    <w:rsid w:val="00487566"/>
    <w:rsid w:val="004932C5"/>
    <w:rsid w:val="00494E23"/>
    <w:rsid w:val="004A09A1"/>
    <w:rsid w:val="004A4C51"/>
    <w:rsid w:val="004B0EDD"/>
    <w:rsid w:val="004B6D55"/>
    <w:rsid w:val="004C7F07"/>
    <w:rsid w:val="004D05B8"/>
    <w:rsid w:val="004D20ED"/>
    <w:rsid w:val="004E57D0"/>
    <w:rsid w:val="005052FE"/>
    <w:rsid w:val="00505B96"/>
    <w:rsid w:val="0050708B"/>
    <w:rsid w:val="0051640A"/>
    <w:rsid w:val="005176B8"/>
    <w:rsid w:val="00521A26"/>
    <w:rsid w:val="00532CFA"/>
    <w:rsid w:val="0053790A"/>
    <w:rsid w:val="0054191D"/>
    <w:rsid w:val="00545F55"/>
    <w:rsid w:val="0055395D"/>
    <w:rsid w:val="00566F7A"/>
    <w:rsid w:val="0057408E"/>
    <w:rsid w:val="0059126F"/>
    <w:rsid w:val="005A685A"/>
    <w:rsid w:val="005C6690"/>
    <w:rsid w:val="005C6B1A"/>
    <w:rsid w:val="005E006D"/>
    <w:rsid w:val="005E4EE5"/>
    <w:rsid w:val="005F38DF"/>
    <w:rsid w:val="005F4388"/>
    <w:rsid w:val="00625195"/>
    <w:rsid w:val="0062631B"/>
    <w:rsid w:val="006271A2"/>
    <w:rsid w:val="006325C1"/>
    <w:rsid w:val="006325C5"/>
    <w:rsid w:val="006527EF"/>
    <w:rsid w:val="00653E52"/>
    <w:rsid w:val="006677D0"/>
    <w:rsid w:val="00670B05"/>
    <w:rsid w:val="00676C7C"/>
    <w:rsid w:val="0068265D"/>
    <w:rsid w:val="0068326F"/>
    <w:rsid w:val="00684F45"/>
    <w:rsid w:val="00685B88"/>
    <w:rsid w:val="00691627"/>
    <w:rsid w:val="006B67EC"/>
    <w:rsid w:val="006B7221"/>
    <w:rsid w:val="006D62CB"/>
    <w:rsid w:val="006F4567"/>
    <w:rsid w:val="00703A27"/>
    <w:rsid w:val="00715D8A"/>
    <w:rsid w:val="0073476A"/>
    <w:rsid w:val="00740E47"/>
    <w:rsid w:val="0074680C"/>
    <w:rsid w:val="0075082B"/>
    <w:rsid w:val="0076022B"/>
    <w:rsid w:val="00766287"/>
    <w:rsid w:val="00777894"/>
    <w:rsid w:val="0078092F"/>
    <w:rsid w:val="0078333B"/>
    <w:rsid w:val="00793E1A"/>
    <w:rsid w:val="00796508"/>
    <w:rsid w:val="007A6782"/>
    <w:rsid w:val="007A6DB7"/>
    <w:rsid w:val="007D1A26"/>
    <w:rsid w:val="007D794A"/>
    <w:rsid w:val="007F1850"/>
    <w:rsid w:val="008109C1"/>
    <w:rsid w:val="00820C78"/>
    <w:rsid w:val="008418C9"/>
    <w:rsid w:val="008420FD"/>
    <w:rsid w:val="00855C5D"/>
    <w:rsid w:val="008A3B31"/>
    <w:rsid w:val="008B7948"/>
    <w:rsid w:val="008C1199"/>
    <w:rsid w:val="008C15D1"/>
    <w:rsid w:val="008C7E23"/>
    <w:rsid w:val="008D58E9"/>
    <w:rsid w:val="008D7ADE"/>
    <w:rsid w:val="008F6067"/>
    <w:rsid w:val="008F6ECF"/>
    <w:rsid w:val="00906FB0"/>
    <w:rsid w:val="0091396B"/>
    <w:rsid w:val="00915E8B"/>
    <w:rsid w:val="00937CA9"/>
    <w:rsid w:val="009431EA"/>
    <w:rsid w:val="00977431"/>
    <w:rsid w:val="00981968"/>
    <w:rsid w:val="009A1A78"/>
    <w:rsid w:val="009C3CFF"/>
    <w:rsid w:val="009D4337"/>
    <w:rsid w:val="009D7121"/>
    <w:rsid w:val="009E0F5D"/>
    <w:rsid w:val="009E3D90"/>
    <w:rsid w:val="009F6C7F"/>
    <w:rsid w:val="00A028F7"/>
    <w:rsid w:val="00A26AA4"/>
    <w:rsid w:val="00A32985"/>
    <w:rsid w:val="00A430C8"/>
    <w:rsid w:val="00A43551"/>
    <w:rsid w:val="00A54674"/>
    <w:rsid w:val="00A71F60"/>
    <w:rsid w:val="00A72F75"/>
    <w:rsid w:val="00A86880"/>
    <w:rsid w:val="00AA5B8E"/>
    <w:rsid w:val="00AF0227"/>
    <w:rsid w:val="00AF5050"/>
    <w:rsid w:val="00B005CE"/>
    <w:rsid w:val="00B109B0"/>
    <w:rsid w:val="00B10A58"/>
    <w:rsid w:val="00B14220"/>
    <w:rsid w:val="00B20515"/>
    <w:rsid w:val="00B222D8"/>
    <w:rsid w:val="00B415DC"/>
    <w:rsid w:val="00B7302D"/>
    <w:rsid w:val="00B93042"/>
    <w:rsid w:val="00B97975"/>
    <w:rsid w:val="00BA2FBE"/>
    <w:rsid w:val="00BA5B63"/>
    <w:rsid w:val="00BE3931"/>
    <w:rsid w:val="00BF46B0"/>
    <w:rsid w:val="00C016C7"/>
    <w:rsid w:val="00C076C9"/>
    <w:rsid w:val="00C07C84"/>
    <w:rsid w:val="00C07EB5"/>
    <w:rsid w:val="00C311AF"/>
    <w:rsid w:val="00C444AF"/>
    <w:rsid w:val="00C664EE"/>
    <w:rsid w:val="00C74EEB"/>
    <w:rsid w:val="00C76689"/>
    <w:rsid w:val="00C8739B"/>
    <w:rsid w:val="00C95918"/>
    <w:rsid w:val="00CB7D14"/>
    <w:rsid w:val="00D0549B"/>
    <w:rsid w:val="00D20C77"/>
    <w:rsid w:val="00D223F9"/>
    <w:rsid w:val="00D32577"/>
    <w:rsid w:val="00D42CD4"/>
    <w:rsid w:val="00D63F2A"/>
    <w:rsid w:val="00D64078"/>
    <w:rsid w:val="00D83670"/>
    <w:rsid w:val="00D8582F"/>
    <w:rsid w:val="00D947E1"/>
    <w:rsid w:val="00D977A0"/>
    <w:rsid w:val="00DA4ACB"/>
    <w:rsid w:val="00DA5B8A"/>
    <w:rsid w:val="00DB5D2D"/>
    <w:rsid w:val="00DB61BF"/>
    <w:rsid w:val="00DE5660"/>
    <w:rsid w:val="00E17104"/>
    <w:rsid w:val="00E33CC0"/>
    <w:rsid w:val="00E34409"/>
    <w:rsid w:val="00E42F59"/>
    <w:rsid w:val="00E45287"/>
    <w:rsid w:val="00E51A03"/>
    <w:rsid w:val="00E57270"/>
    <w:rsid w:val="00E57D83"/>
    <w:rsid w:val="00E604D7"/>
    <w:rsid w:val="00E651B5"/>
    <w:rsid w:val="00E77BEB"/>
    <w:rsid w:val="00E820A6"/>
    <w:rsid w:val="00E87F5B"/>
    <w:rsid w:val="00ED39EE"/>
    <w:rsid w:val="00ED6F74"/>
    <w:rsid w:val="00ED7D02"/>
    <w:rsid w:val="00EE162D"/>
    <w:rsid w:val="00EE564D"/>
    <w:rsid w:val="00EE61CD"/>
    <w:rsid w:val="00EF11C6"/>
    <w:rsid w:val="00EF11CB"/>
    <w:rsid w:val="00EF246D"/>
    <w:rsid w:val="00F0095C"/>
    <w:rsid w:val="00F21F95"/>
    <w:rsid w:val="00F25090"/>
    <w:rsid w:val="00F311CC"/>
    <w:rsid w:val="00F340BE"/>
    <w:rsid w:val="00F35031"/>
    <w:rsid w:val="00F46A40"/>
    <w:rsid w:val="00F524E4"/>
    <w:rsid w:val="00F64115"/>
    <w:rsid w:val="00F751DA"/>
    <w:rsid w:val="00F76440"/>
    <w:rsid w:val="00F82A04"/>
    <w:rsid w:val="00F849B0"/>
    <w:rsid w:val="00FA3B50"/>
    <w:rsid w:val="00FB2491"/>
    <w:rsid w:val="00FB3017"/>
    <w:rsid w:val="00FC3BC5"/>
    <w:rsid w:val="00FD76CB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96D56311-E362-4DF5-8867-7110E22A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6DA3"/>
    <w:rPr>
      <w:rFonts w:ascii="ＭＳ 明朝"/>
      <w:sz w:val="24"/>
      <w:szCs w:val="24"/>
    </w:rPr>
  </w:style>
  <w:style w:type="paragraph" w:styleId="ab">
    <w:name w:val="Note Heading"/>
    <w:basedOn w:val="a"/>
    <w:next w:val="a"/>
    <w:link w:val="ac"/>
    <w:rsid w:val="008F6067"/>
    <w:pPr>
      <w:jc w:val="center"/>
    </w:pPr>
    <w:rPr>
      <w:rFonts w:hAnsi="Times New Roman"/>
    </w:rPr>
  </w:style>
  <w:style w:type="character" w:customStyle="1" w:styleId="ac">
    <w:name w:val="記 (文字)"/>
    <w:link w:val="ab"/>
    <w:rsid w:val="008F6067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（用済み後廃棄）</vt:lpstr>
    </vt:vector>
  </TitlesOfParts>
  <Company>最高裁判所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（用済み後廃棄）</dc:title>
  <dc:subject/>
  <dc:creator>最高裁判所</dc:creator>
  <cp:keywords/>
  <dc:description/>
  <cp:lastModifiedBy>三重県社会福祉士会</cp:lastModifiedBy>
  <cp:revision>2</cp:revision>
  <cp:lastPrinted>2017-07-28T06:02:00Z</cp:lastPrinted>
  <dcterms:created xsi:type="dcterms:W3CDTF">2017-08-14T08:38:00Z</dcterms:created>
  <dcterms:modified xsi:type="dcterms:W3CDTF">2017-08-14T08:38:00Z</dcterms:modified>
</cp:coreProperties>
</file>